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D3" w:rsidRPr="00BD3116" w:rsidRDefault="00D50D73" w:rsidP="00BD3116">
      <w:pPr>
        <w:pStyle w:val="Heading1"/>
        <w:rPr>
          <w:b w:val="0"/>
          <w:sz w:val="22"/>
          <w:szCs w:val="22"/>
        </w:rPr>
      </w:pPr>
      <w:bookmarkStart w:id="0" w:name="_GoBack"/>
      <w:bookmarkEnd w:id="0"/>
      <w:r w:rsidRPr="00A9327D">
        <w:rPr>
          <w:color w:val="7030A0"/>
        </w:rPr>
        <w:t>Consent</w:t>
      </w:r>
      <w:r w:rsidRPr="00BD3116">
        <w:rPr>
          <w:b w:val="0"/>
          <w:color w:val="7030A0"/>
        </w:rPr>
        <w:t xml:space="preserve"> </w:t>
      </w:r>
      <w:r w:rsidR="00253E1E">
        <w:rPr>
          <w:color w:val="7030A0"/>
        </w:rPr>
        <w:t>to Exchange Information</w:t>
      </w:r>
    </w:p>
    <w:p w:rsidR="00186CD3" w:rsidRPr="00BD3116" w:rsidRDefault="00186CD3" w:rsidP="00BD3116">
      <w:pPr>
        <w:pStyle w:val="Heading2"/>
        <w:rPr>
          <w:b w:val="0"/>
          <w:color w:val="6B2976"/>
          <w:sz w:val="24"/>
          <w:szCs w:val="24"/>
        </w:rPr>
      </w:pPr>
      <w:r w:rsidRPr="006673CD">
        <w:rPr>
          <w:color w:val="6B2976"/>
          <w:sz w:val="24"/>
          <w:szCs w:val="24"/>
        </w:rPr>
        <w:t>Please complete this form so</w:t>
      </w:r>
      <w:r w:rsidR="001D5FB2">
        <w:rPr>
          <w:color w:val="6B2976"/>
          <w:sz w:val="24"/>
          <w:szCs w:val="24"/>
        </w:rPr>
        <w:t xml:space="preserve"> </w:t>
      </w:r>
      <w:r w:rsidRPr="006673CD">
        <w:rPr>
          <w:color w:val="6B2976"/>
          <w:sz w:val="24"/>
          <w:szCs w:val="24"/>
        </w:rPr>
        <w:t>the NDIA has your permission to gather and share your information.</w:t>
      </w:r>
      <w:r w:rsidRPr="00186CD3">
        <w:rPr>
          <w:color w:val="6B2976"/>
          <w:sz w:val="24"/>
          <w:szCs w:val="24"/>
        </w:rPr>
        <w:t xml:space="preserve"> </w:t>
      </w:r>
    </w:p>
    <w:p w:rsidR="00693C36" w:rsidRPr="00A9327D" w:rsidRDefault="00693C36" w:rsidP="00BD3116">
      <w:pPr>
        <w:pStyle w:val="Heading3"/>
        <w:rPr>
          <w:rFonts w:cs="Arial"/>
          <w:sz w:val="24"/>
          <w:szCs w:val="24"/>
        </w:rPr>
      </w:pPr>
      <w:r w:rsidRPr="00A9327D">
        <w:rPr>
          <w:rFonts w:cs="Arial"/>
          <w:b w:val="0"/>
          <w:sz w:val="24"/>
          <w:szCs w:val="24"/>
        </w:rPr>
        <w:t xml:space="preserve">The NDIA needs information about you </w:t>
      </w:r>
      <w:r w:rsidR="00186CD3" w:rsidRPr="00A9327D">
        <w:rPr>
          <w:rFonts w:cs="Arial"/>
          <w:b w:val="0"/>
          <w:sz w:val="24"/>
          <w:szCs w:val="24"/>
        </w:rPr>
        <w:t>so we can:</w:t>
      </w:r>
    </w:p>
    <w:p w:rsidR="00A162A7" w:rsidRPr="00A9327D" w:rsidRDefault="00A162A7" w:rsidP="00693C36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 w:rsidRPr="00A9327D">
        <w:rPr>
          <w:rFonts w:cs="Arial"/>
          <w:sz w:val="24"/>
          <w:szCs w:val="24"/>
        </w:rPr>
        <w:t>decide whether you can become a participant in the NDIS,</w:t>
      </w:r>
    </w:p>
    <w:p w:rsidR="00A162A7" w:rsidRPr="00A9327D" w:rsidRDefault="00A162A7" w:rsidP="00693C36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 w:rsidRPr="00A9327D">
        <w:rPr>
          <w:rFonts w:cs="Arial"/>
          <w:sz w:val="24"/>
          <w:szCs w:val="24"/>
        </w:rPr>
        <w:t>prepare your plan and review your plan with you, if you become a participant,</w:t>
      </w:r>
    </w:p>
    <w:p w:rsidR="00A162A7" w:rsidRPr="00A9327D" w:rsidRDefault="00A162A7" w:rsidP="00693C36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 w:rsidRPr="00A9327D">
        <w:rPr>
          <w:rFonts w:cs="Arial"/>
          <w:sz w:val="24"/>
          <w:szCs w:val="24"/>
        </w:rPr>
        <w:t>assist you in accessing supports outside the NDIS, and</w:t>
      </w:r>
    </w:p>
    <w:p w:rsidR="00693C36" w:rsidRPr="00A9327D" w:rsidRDefault="00A162A7" w:rsidP="00BE7DA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9327D">
        <w:rPr>
          <w:rFonts w:cs="Arial"/>
          <w:sz w:val="24"/>
          <w:szCs w:val="24"/>
        </w:rPr>
        <w:t xml:space="preserve">perform other functions </w:t>
      </w:r>
      <w:r w:rsidR="00A9327D">
        <w:rPr>
          <w:rFonts w:cs="Arial"/>
          <w:sz w:val="24"/>
          <w:szCs w:val="24"/>
        </w:rPr>
        <w:t>as required under</w:t>
      </w:r>
      <w:r w:rsidRPr="00A9327D">
        <w:rPr>
          <w:rFonts w:cs="Arial"/>
          <w:sz w:val="24"/>
          <w:szCs w:val="24"/>
        </w:rPr>
        <w:t xml:space="preserve"> the NDIS</w:t>
      </w:r>
      <w:r w:rsidR="00A9327D">
        <w:rPr>
          <w:rFonts w:cs="Arial"/>
          <w:sz w:val="24"/>
          <w:szCs w:val="24"/>
        </w:rPr>
        <w:t xml:space="preserve"> Act</w:t>
      </w:r>
      <w:r w:rsidRPr="00A9327D">
        <w:rPr>
          <w:rFonts w:cs="Arial"/>
          <w:sz w:val="24"/>
          <w:szCs w:val="24"/>
        </w:rPr>
        <w:t>.</w:t>
      </w:r>
    </w:p>
    <w:p w:rsidR="007A771E" w:rsidRPr="00A9327D" w:rsidRDefault="001D5FB2" w:rsidP="00136334">
      <w:pPr>
        <w:rPr>
          <w:rFonts w:cs="Arial"/>
          <w:sz w:val="24"/>
          <w:szCs w:val="24"/>
        </w:rPr>
      </w:pPr>
      <w:r w:rsidRPr="00A9327D">
        <w:rPr>
          <w:rFonts w:cs="Arial"/>
          <w:sz w:val="24"/>
          <w:szCs w:val="24"/>
        </w:rPr>
        <w:t>I</w:t>
      </w:r>
      <w:r w:rsidR="00136334" w:rsidRPr="00A9327D">
        <w:rPr>
          <w:rFonts w:cs="Arial"/>
          <w:sz w:val="24"/>
          <w:szCs w:val="24"/>
        </w:rPr>
        <w:t>t</w:t>
      </w:r>
      <w:r w:rsidR="00186CD3" w:rsidRPr="00A9327D">
        <w:rPr>
          <w:rFonts w:cs="Arial"/>
          <w:sz w:val="24"/>
          <w:szCs w:val="24"/>
        </w:rPr>
        <w:t xml:space="preserve"> </w:t>
      </w:r>
      <w:r w:rsidR="00EE7405" w:rsidRPr="00A9327D">
        <w:rPr>
          <w:rFonts w:cs="Arial"/>
          <w:sz w:val="24"/>
          <w:szCs w:val="24"/>
        </w:rPr>
        <w:t xml:space="preserve">may </w:t>
      </w:r>
      <w:r w:rsidR="00E20D58" w:rsidRPr="00A9327D">
        <w:rPr>
          <w:rFonts w:cs="Arial"/>
          <w:sz w:val="24"/>
          <w:szCs w:val="24"/>
        </w:rPr>
        <w:t>be necessary</w:t>
      </w:r>
      <w:r w:rsidR="00EE7405" w:rsidRPr="00A9327D">
        <w:rPr>
          <w:rFonts w:cs="Arial"/>
          <w:sz w:val="24"/>
          <w:szCs w:val="24"/>
        </w:rPr>
        <w:t xml:space="preserve"> </w:t>
      </w:r>
      <w:r w:rsidRPr="00A9327D">
        <w:rPr>
          <w:rFonts w:cs="Arial"/>
          <w:sz w:val="24"/>
          <w:szCs w:val="24"/>
        </w:rPr>
        <w:t xml:space="preserve">for the NDIA </w:t>
      </w:r>
      <w:r w:rsidR="00EE7405" w:rsidRPr="00A9327D">
        <w:rPr>
          <w:rFonts w:cs="Arial"/>
          <w:sz w:val="24"/>
          <w:szCs w:val="24"/>
        </w:rPr>
        <w:t>to contact a third party</w:t>
      </w:r>
      <w:r w:rsidR="00E20D58" w:rsidRPr="00A9327D">
        <w:rPr>
          <w:rFonts w:cs="Arial"/>
          <w:sz w:val="24"/>
          <w:szCs w:val="24"/>
        </w:rPr>
        <w:t xml:space="preserve"> to seek information about you</w:t>
      </w:r>
      <w:r w:rsidR="007A771E" w:rsidRPr="00A9327D">
        <w:rPr>
          <w:rFonts w:cs="Arial"/>
          <w:sz w:val="24"/>
          <w:szCs w:val="24"/>
        </w:rPr>
        <w:t>. However</w:t>
      </w:r>
      <w:r w:rsidR="004F25B2" w:rsidRPr="00A9327D">
        <w:rPr>
          <w:rFonts w:cs="Arial"/>
          <w:sz w:val="24"/>
          <w:szCs w:val="24"/>
        </w:rPr>
        <w:t>,</w:t>
      </w:r>
      <w:r w:rsidR="007A771E" w:rsidRPr="00A9327D">
        <w:rPr>
          <w:rFonts w:cs="Arial"/>
          <w:sz w:val="24"/>
          <w:szCs w:val="24"/>
        </w:rPr>
        <w:t xml:space="preserve"> t</w:t>
      </w:r>
      <w:r w:rsidR="007303C8" w:rsidRPr="00A9327D">
        <w:rPr>
          <w:rFonts w:cs="Arial"/>
          <w:sz w:val="24"/>
          <w:szCs w:val="24"/>
        </w:rPr>
        <w:t>he NDIA</w:t>
      </w:r>
      <w:r w:rsidR="00EE7405" w:rsidRPr="00A9327D">
        <w:rPr>
          <w:rFonts w:cs="Arial"/>
          <w:sz w:val="24"/>
          <w:szCs w:val="24"/>
        </w:rPr>
        <w:t xml:space="preserve"> </w:t>
      </w:r>
      <w:r w:rsidR="001B3A5D" w:rsidRPr="00A9327D">
        <w:rPr>
          <w:rFonts w:cs="Arial"/>
          <w:sz w:val="24"/>
          <w:szCs w:val="24"/>
        </w:rPr>
        <w:t xml:space="preserve">needs </w:t>
      </w:r>
      <w:r w:rsidR="00EE7405" w:rsidRPr="00A9327D">
        <w:rPr>
          <w:rFonts w:cs="Arial"/>
          <w:sz w:val="24"/>
          <w:szCs w:val="24"/>
        </w:rPr>
        <w:t xml:space="preserve">your </w:t>
      </w:r>
      <w:r w:rsidR="00966359" w:rsidRPr="00A9327D">
        <w:rPr>
          <w:rFonts w:cs="Arial"/>
          <w:sz w:val="24"/>
          <w:szCs w:val="24"/>
        </w:rPr>
        <w:t>permission</w:t>
      </w:r>
      <w:r w:rsidR="00EE7405" w:rsidRPr="00A9327D">
        <w:rPr>
          <w:rFonts w:cs="Arial"/>
          <w:sz w:val="24"/>
          <w:szCs w:val="24"/>
        </w:rPr>
        <w:t xml:space="preserve"> </w:t>
      </w:r>
      <w:r w:rsidRPr="00A9327D">
        <w:rPr>
          <w:rFonts w:cs="Arial"/>
          <w:sz w:val="24"/>
          <w:szCs w:val="24"/>
        </w:rPr>
        <w:t>to do so</w:t>
      </w:r>
      <w:r w:rsidR="00E20D58" w:rsidRPr="00A9327D">
        <w:rPr>
          <w:rFonts w:cs="Arial"/>
          <w:sz w:val="24"/>
          <w:szCs w:val="24"/>
        </w:rPr>
        <w:t xml:space="preserve">. </w:t>
      </w:r>
      <w:r w:rsidRPr="00A9327D">
        <w:rPr>
          <w:rFonts w:cs="Arial"/>
          <w:sz w:val="24"/>
          <w:szCs w:val="24"/>
        </w:rPr>
        <w:t xml:space="preserve">This information </w:t>
      </w:r>
      <w:r w:rsidR="00C850D0" w:rsidRPr="00A9327D">
        <w:rPr>
          <w:rFonts w:cs="Arial"/>
          <w:sz w:val="24"/>
          <w:szCs w:val="24"/>
        </w:rPr>
        <w:t xml:space="preserve">may </w:t>
      </w:r>
      <w:r w:rsidRPr="00A9327D">
        <w:rPr>
          <w:rFonts w:cs="Arial"/>
          <w:sz w:val="24"/>
          <w:szCs w:val="24"/>
        </w:rPr>
        <w:t>include:</w:t>
      </w:r>
    </w:p>
    <w:p w:rsidR="001D5FB2" w:rsidRPr="00A9327D" w:rsidRDefault="001D5FB2" w:rsidP="00A9327D">
      <w:pPr>
        <w:pStyle w:val="ListParagraph"/>
        <w:numPr>
          <w:ilvl w:val="0"/>
          <w:numId w:val="10"/>
        </w:numPr>
        <w:rPr>
          <w:rFonts w:cs="Arial"/>
          <w:sz w:val="24"/>
          <w:szCs w:val="24"/>
        </w:rPr>
      </w:pPr>
      <w:r w:rsidRPr="00A9327D">
        <w:rPr>
          <w:rFonts w:cs="Arial"/>
          <w:sz w:val="24"/>
          <w:szCs w:val="24"/>
        </w:rPr>
        <w:t>where you live,</w:t>
      </w:r>
    </w:p>
    <w:p w:rsidR="001D5FB2" w:rsidRPr="00A9327D" w:rsidRDefault="001D5FB2" w:rsidP="00A9327D">
      <w:pPr>
        <w:pStyle w:val="ListParagraph"/>
        <w:numPr>
          <w:ilvl w:val="0"/>
          <w:numId w:val="10"/>
        </w:numPr>
        <w:rPr>
          <w:rFonts w:cs="Arial"/>
          <w:sz w:val="24"/>
          <w:szCs w:val="24"/>
        </w:rPr>
      </w:pPr>
      <w:r w:rsidRPr="00A9327D">
        <w:rPr>
          <w:rFonts w:cs="Arial"/>
          <w:sz w:val="24"/>
          <w:szCs w:val="24"/>
        </w:rPr>
        <w:t>information about your disability,</w:t>
      </w:r>
    </w:p>
    <w:p w:rsidR="001D5FB2" w:rsidRPr="00A9327D" w:rsidRDefault="001D5FB2" w:rsidP="00A9327D">
      <w:pPr>
        <w:pStyle w:val="ListParagraph"/>
        <w:numPr>
          <w:ilvl w:val="0"/>
          <w:numId w:val="10"/>
        </w:numPr>
        <w:rPr>
          <w:rFonts w:cs="Arial"/>
          <w:sz w:val="24"/>
          <w:szCs w:val="24"/>
        </w:rPr>
      </w:pPr>
      <w:r w:rsidRPr="00A9327D">
        <w:rPr>
          <w:rFonts w:cs="Arial"/>
          <w:sz w:val="24"/>
          <w:szCs w:val="24"/>
        </w:rPr>
        <w:t>medical reports,</w:t>
      </w:r>
    </w:p>
    <w:p w:rsidR="001D5FB2" w:rsidRPr="00A9327D" w:rsidRDefault="001D5FB2" w:rsidP="00A9327D">
      <w:pPr>
        <w:pStyle w:val="ListParagraph"/>
        <w:numPr>
          <w:ilvl w:val="0"/>
          <w:numId w:val="10"/>
        </w:numPr>
        <w:rPr>
          <w:rFonts w:cs="Arial"/>
          <w:sz w:val="24"/>
          <w:szCs w:val="24"/>
        </w:rPr>
      </w:pPr>
      <w:r w:rsidRPr="00A9327D">
        <w:rPr>
          <w:rFonts w:cs="Arial"/>
          <w:sz w:val="24"/>
          <w:szCs w:val="24"/>
        </w:rPr>
        <w:t xml:space="preserve">information about the supports you access, </w:t>
      </w:r>
    </w:p>
    <w:p w:rsidR="001D5FB2" w:rsidRPr="00A9327D" w:rsidRDefault="001D5FB2" w:rsidP="00A9327D">
      <w:pPr>
        <w:pStyle w:val="ListParagraph"/>
        <w:numPr>
          <w:ilvl w:val="0"/>
          <w:numId w:val="10"/>
        </w:numPr>
        <w:rPr>
          <w:rFonts w:cs="Arial"/>
          <w:sz w:val="24"/>
          <w:szCs w:val="24"/>
        </w:rPr>
      </w:pPr>
      <w:r w:rsidRPr="00A9327D">
        <w:rPr>
          <w:rFonts w:cs="Arial"/>
          <w:sz w:val="24"/>
          <w:szCs w:val="24"/>
        </w:rPr>
        <w:t>payments you make to service providers, and</w:t>
      </w:r>
    </w:p>
    <w:p w:rsidR="001D5FB2" w:rsidRPr="00A9327D" w:rsidRDefault="001D5FB2" w:rsidP="00A9327D">
      <w:pPr>
        <w:pStyle w:val="ListParagraph"/>
        <w:numPr>
          <w:ilvl w:val="0"/>
          <w:numId w:val="10"/>
        </w:numPr>
        <w:rPr>
          <w:rFonts w:cs="Arial"/>
          <w:sz w:val="24"/>
          <w:szCs w:val="24"/>
        </w:rPr>
      </w:pPr>
      <w:r w:rsidRPr="00A9327D">
        <w:rPr>
          <w:rFonts w:cs="Arial"/>
          <w:sz w:val="24"/>
          <w:szCs w:val="24"/>
        </w:rPr>
        <w:t>other information that will assist the NDIA.</w:t>
      </w:r>
    </w:p>
    <w:p w:rsidR="001D5FB2" w:rsidRPr="00A9327D" w:rsidRDefault="00693C36" w:rsidP="00693C36">
      <w:pPr>
        <w:rPr>
          <w:rFonts w:cs="Arial"/>
          <w:sz w:val="24"/>
          <w:szCs w:val="24"/>
        </w:rPr>
      </w:pPr>
      <w:r w:rsidRPr="00A9327D">
        <w:rPr>
          <w:rFonts w:cs="Arial"/>
          <w:sz w:val="24"/>
          <w:szCs w:val="24"/>
        </w:rPr>
        <w:t xml:space="preserve">If you </w:t>
      </w:r>
      <w:r w:rsidR="00E20D58" w:rsidRPr="00A9327D">
        <w:rPr>
          <w:rFonts w:cs="Arial"/>
          <w:sz w:val="24"/>
          <w:szCs w:val="24"/>
        </w:rPr>
        <w:t>agree</w:t>
      </w:r>
      <w:r w:rsidRPr="00A9327D">
        <w:rPr>
          <w:rFonts w:cs="Arial"/>
          <w:sz w:val="24"/>
          <w:szCs w:val="24"/>
        </w:rPr>
        <w:t xml:space="preserve"> to </w:t>
      </w:r>
      <w:r w:rsidR="007303C8" w:rsidRPr="00A9327D">
        <w:rPr>
          <w:rFonts w:cs="Arial"/>
          <w:sz w:val="24"/>
          <w:szCs w:val="24"/>
        </w:rPr>
        <w:t>the NDIA</w:t>
      </w:r>
      <w:r w:rsidR="00253E1E" w:rsidRPr="00A9327D">
        <w:rPr>
          <w:rFonts w:cs="Arial"/>
          <w:sz w:val="24"/>
          <w:szCs w:val="24"/>
        </w:rPr>
        <w:t xml:space="preserve"> </w:t>
      </w:r>
      <w:r w:rsidR="001D5FB2" w:rsidRPr="00A9327D">
        <w:rPr>
          <w:rFonts w:cs="Arial"/>
          <w:sz w:val="24"/>
          <w:szCs w:val="24"/>
        </w:rPr>
        <w:t>sharing and receiving information about you from third parties</w:t>
      </w:r>
      <w:r w:rsidR="00253E1E" w:rsidRPr="00A9327D">
        <w:rPr>
          <w:rFonts w:cs="Arial"/>
          <w:sz w:val="24"/>
          <w:szCs w:val="24"/>
        </w:rPr>
        <w:t>,</w:t>
      </w:r>
      <w:r w:rsidRPr="00A9327D">
        <w:rPr>
          <w:rFonts w:cs="Arial"/>
          <w:sz w:val="24"/>
          <w:szCs w:val="24"/>
        </w:rPr>
        <w:t xml:space="preserve"> please fill in</w:t>
      </w:r>
      <w:r w:rsidR="001D5FB2" w:rsidRPr="00A9327D">
        <w:rPr>
          <w:rFonts w:cs="Arial"/>
          <w:sz w:val="24"/>
          <w:szCs w:val="24"/>
        </w:rPr>
        <w:t xml:space="preserve"> and sign</w:t>
      </w:r>
      <w:r w:rsidRPr="00A9327D">
        <w:rPr>
          <w:rFonts w:cs="Arial"/>
          <w:sz w:val="24"/>
          <w:szCs w:val="24"/>
        </w:rPr>
        <w:t xml:space="preserve"> the form on the next</w:t>
      </w:r>
      <w:r w:rsidR="001D5FB2" w:rsidRPr="00A9327D">
        <w:rPr>
          <w:rFonts w:cs="Arial"/>
          <w:sz w:val="24"/>
          <w:szCs w:val="24"/>
        </w:rPr>
        <w:t xml:space="preserve"> page.</w:t>
      </w:r>
      <w:r w:rsidRPr="00A9327D">
        <w:rPr>
          <w:rFonts w:cs="Arial"/>
          <w:sz w:val="24"/>
          <w:szCs w:val="24"/>
        </w:rPr>
        <w:t xml:space="preserve"> </w:t>
      </w:r>
    </w:p>
    <w:p w:rsidR="00693C36" w:rsidRPr="00A9327D" w:rsidRDefault="001D5FB2" w:rsidP="00693C36">
      <w:pPr>
        <w:rPr>
          <w:rFonts w:cs="Arial"/>
          <w:sz w:val="24"/>
          <w:szCs w:val="24"/>
        </w:rPr>
      </w:pPr>
      <w:r w:rsidRPr="00A9327D">
        <w:rPr>
          <w:rFonts w:cs="Arial"/>
          <w:sz w:val="24"/>
          <w:szCs w:val="24"/>
        </w:rPr>
        <w:t>The</w:t>
      </w:r>
      <w:r w:rsidR="00E20D58" w:rsidRPr="00A9327D">
        <w:rPr>
          <w:rFonts w:cs="Arial"/>
          <w:sz w:val="24"/>
          <w:szCs w:val="24"/>
        </w:rPr>
        <w:t xml:space="preserve"> </w:t>
      </w:r>
      <w:r w:rsidR="00253E1E" w:rsidRPr="00A9327D">
        <w:rPr>
          <w:rFonts w:cs="Arial"/>
          <w:sz w:val="24"/>
          <w:szCs w:val="24"/>
        </w:rPr>
        <w:t>NDIA</w:t>
      </w:r>
      <w:r w:rsidR="00693C36" w:rsidRPr="00A9327D">
        <w:rPr>
          <w:rFonts w:cs="Arial"/>
          <w:sz w:val="24"/>
          <w:szCs w:val="24"/>
        </w:rPr>
        <w:t xml:space="preserve"> will </w:t>
      </w:r>
      <w:r w:rsidR="00E20D58" w:rsidRPr="00A9327D">
        <w:rPr>
          <w:rFonts w:cs="Arial"/>
          <w:sz w:val="24"/>
          <w:szCs w:val="24"/>
        </w:rPr>
        <w:t>share</w:t>
      </w:r>
      <w:r w:rsidR="00693C36" w:rsidRPr="00A9327D">
        <w:rPr>
          <w:rFonts w:cs="Arial"/>
          <w:sz w:val="24"/>
          <w:szCs w:val="24"/>
        </w:rPr>
        <w:t xml:space="preserve"> this form </w:t>
      </w:r>
      <w:r w:rsidRPr="00A9327D">
        <w:rPr>
          <w:rFonts w:cs="Arial"/>
          <w:sz w:val="24"/>
          <w:szCs w:val="24"/>
        </w:rPr>
        <w:t xml:space="preserve">with </w:t>
      </w:r>
      <w:r w:rsidR="00E20D58" w:rsidRPr="00A9327D">
        <w:rPr>
          <w:rFonts w:cs="Arial"/>
          <w:sz w:val="24"/>
          <w:szCs w:val="24"/>
        </w:rPr>
        <w:t>third parties</w:t>
      </w:r>
      <w:r w:rsidR="00693C36" w:rsidRPr="00A9327D">
        <w:rPr>
          <w:rFonts w:cs="Arial"/>
          <w:sz w:val="24"/>
          <w:szCs w:val="24"/>
        </w:rPr>
        <w:t xml:space="preserve"> to show </w:t>
      </w:r>
      <w:r w:rsidR="00136334" w:rsidRPr="00A9327D">
        <w:rPr>
          <w:rFonts w:cs="Arial"/>
          <w:sz w:val="24"/>
          <w:szCs w:val="24"/>
        </w:rPr>
        <w:t xml:space="preserve">them </w:t>
      </w:r>
      <w:r w:rsidR="00693C36" w:rsidRPr="00A9327D">
        <w:rPr>
          <w:rFonts w:cs="Arial"/>
          <w:sz w:val="24"/>
          <w:szCs w:val="24"/>
        </w:rPr>
        <w:t xml:space="preserve">you have agreed </w:t>
      </w:r>
      <w:r w:rsidR="00136334" w:rsidRPr="00A9327D">
        <w:rPr>
          <w:rFonts w:cs="Arial"/>
          <w:sz w:val="24"/>
          <w:szCs w:val="24"/>
        </w:rPr>
        <w:t xml:space="preserve">for </w:t>
      </w:r>
      <w:r w:rsidR="00693C36" w:rsidRPr="00A9327D">
        <w:rPr>
          <w:rFonts w:cs="Arial"/>
          <w:sz w:val="24"/>
          <w:szCs w:val="24"/>
        </w:rPr>
        <w:t xml:space="preserve">the NDIA </w:t>
      </w:r>
      <w:r w:rsidR="00136334" w:rsidRPr="00A9327D">
        <w:rPr>
          <w:rFonts w:cs="Arial"/>
          <w:sz w:val="24"/>
          <w:szCs w:val="24"/>
        </w:rPr>
        <w:t xml:space="preserve">to </w:t>
      </w:r>
      <w:r w:rsidR="00693C36" w:rsidRPr="00A9327D">
        <w:rPr>
          <w:rFonts w:cs="Arial"/>
          <w:sz w:val="24"/>
          <w:szCs w:val="24"/>
        </w:rPr>
        <w:t xml:space="preserve">talk to them about you </w:t>
      </w:r>
      <w:r w:rsidRPr="00A9327D">
        <w:rPr>
          <w:rFonts w:cs="Arial"/>
          <w:sz w:val="24"/>
          <w:szCs w:val="24"/>
        </w:rPr>
        <w:t>and exchange information about you.</w:t>
      </w:r>
    </w:p>
    <w:p w:rsidR="00DC5B62" w:rsidRPr="00A9327D" w:rsidRDefault="001D5FB2" w:rsidP="00693C36">
      <w:pPr>
        <w:rPr>
          <w:rFonts w:cs="Arial"/>
          <w:sz w:val="24"/>
          <w:szCs w:val="24"/>
        </w:rPr>
      </w:pPr>
      <w:r w:rsidRPr="00A9327D">
        <w:rPr>
          <w:rFonts w:cs="Arial"/>
          <w:sz w:val="24"/>
          <w:szCs w:val="24"/>
        </w:rPr>
        <w:t xml:space="preserve">If you do not want this to happen, you do not have to give your permission.  </w:t>
      </w:r>
      <w:r w:rsidR="00C17885" w:rsidRPr="00A9327D">
        <w:rPr>
          <w:rFonts w:cs="Arial"/>
          <w:sz w:val="24"/>
          <w:szCs w:val="24"/>
        </w:rPr>
        <w:t>Also, if after signing this form you decide you do not want the NDIA to have permission anymore, you can withdraw your consent</w:t>
      </w:r>
      <w:r w:rsidR="00C850D0" w:rsidRPr="00A9327D">
        <w:rPr>
          <w:rFonts w:cs="Arial"/>
          <w:sz w:val="24"/>
          <w:szCs w:val="24"/>
        </w:rPr>
        <w:t xml:space="preserve"> by contacting the NDIA</w:t>
      </w:r>
      <w:r w:rsidR="00C17885" w:rsidRPr="00A9327D">
        <w:rPr>
          <w:rFonts w:cs="Arial"/>
          <w:sz w:val="24"/>
          <w:szCs w:val="24"/>
        </w:rPr>
        <w:t xml:space="preserve">.  </w:t>
      </w:r>
      <w:r w:rsidR="00E20D58" w:rsidRPr="00A9327D">
        <w:rPr>
          <w:rFonts w:cs="Arial"/>
          <w:sz w:val="24"/>
          <w:szCs w:val="24"/>
        </w:rPr>
        <w:t xml:space="preserve">However, </w:t>
      </w:r>
      <w:r w:rsidR="00BE7DA6" w:rsidRPr="00A9327D">
        <w:rPr>
          <w:rFonts w:cs="Arial"/>
          <w:sz w:val="24"/>
          <w:szCs w:val="24"/>
        </w:rPr>
        <w:t>i</w:t>
      </w:r>
      <w:r w:rsidRPr="00A9327D">
        <w:rPr>
          <w:rFonts w:cs="Arial"/>
          <w:sz w:val="24"/>
          <w:szCs w:val="24"/>
        </w:rPr>
        <w:t>f the NDIA does not have</w:t>
      </w:r>
      <w:r w:rsidR="00DC5B62" w:rsidRPr="00A9327D">
        <w:rPr>
          <w:rFonts w:cs="Arial"/>
          <w:sz w:val="24"/>
          <w:szCs w:val="24"/>
        </w:rPr>
        <w:t xml:space="preserve"> all the information it needs, </w:t>
      </w:r>
      <w:r w:rsidR="004F25B2" w:rsidRPr="00A9327D">
        <w:rPr>
          <w:rFonts w:cs="Arial"/>
          <w:sz w:val="24"/>
          <w:szCs w:val="24"/>
        </w:rPr>
        <w:t>the following things may happen:</w:t>
      </w:r>
    </w:p>
    <w:p w:rsidR="00DC5B62" w:rsidRPr="00A9327D" w:rsidRDefault="00DC5B62" w:rsidP="00A9327D">
      <w:pPr>
        <w:pStyle w:val="ListParagraph"/>
        <w:numPr>
          <w:ilvl w:val="0"/>
          <w:numId w:val="11"/>
        </w:numPr>
        <w:rPr>
          <w:rFonts w:cs="Arial"/>
          <w:sz w:val="24"/>
          <w:szCs w:val="24"/>
        </w:rPr>
      </w:pPr>
      <w:r w:rsidRPr="00A9327D">
        <w:rPr>
          <w:rFonts w:cs="Arial"/>
          <w:sz w:val="24"/>
          <w:szCs w:val="24"/>
        </w:rPr>
        <w:t>the NDIA may not be able to decide whether you can become an NDIS participant,</w:t>
      </w:r>
    </w:p>
    <w:p w:rsidR="00DC5B62" w:rsidRPr="00A9327D" w:rsidRDefault="00DC5B62" w:rsidP="00A9327D">
      <w:pPr>
        <w:pStyle w:val="ListParagraph"/>
        <w:numPr>
          <w:ilvl w:val="0"/>
          <w:numId w:val="11"/>
        </w:numPr>
        <w:rPr>
          <w:rFonts w:cs="Arial"/>
          <w:sz w:val="24"/>
          <w:szCs w:val="24"/>
        </w:rPr>
      </w:pPr>
      <w:r w:rsidRPr="00A9327D">
        <w:rPr>
          <w:rFonts w:cs="Arial"/>
          <w:sz w:val="24"/>
          <w:szCs w:val="24"/>
        </w:rPr>
        <w:t>decisions might take longer while the NDIA finds the information, and</w:t>
      </w:r>
    </w:p>
    <w:p w:rsidR="00DC5B62" w:rsidRPr="00A9327D" w:rsidRDefault="00DC5B62" w:rsidP="00A9327D">
      <w:pPr>
        <w:pStyle w:val="ListParagraph"/>
        <w:numPr>
          <w:ilvl w:val="0"/>
          <w:numId w:val="11"/>
        </w:numPr>
        <w:rPr>
          <w:rFonts w:cs="Arial"/>
          <w:sz w:val="24"/>
          <w:szCs w:val="24"/>
        </w:rPr>
      </w:pPr>
      <w:r w:rsidRPr="00A9327D">
        <w:rPr>
          <w:rFonts w:cs="Arial"/>
          <w:sz w:val="24"/>
          <w:szCs w:val="24"/>
        </w:rPr>
        <w:t>the NDIA may not be able to approve your plan if you are a participant.</w:t>
      </w:r>
    </w:p>
    <w:p w:rsidR="00693C36" w:rsidRPr="00A9327D" w:rsidRDefault="004F25B2" w:rsidP="00693C36">
      <w:pPr>
        <w:rPr>
          <w:rFonts w:cs="Arial"/>
          <w:sz w:val="24"/>
          <w:szCs w:val="24"/>
        </w:rPr>
      </w:pPr>
      <w:r w:rsidRPr="00A9327D">
        <w:rPr>
          <w:rFonts w:cs="Arial"/>
          <w:sz w:val="24"/>
          <w:szCs w:val="24"/>
        </w:rPr>
        <w:t>If</w:t>
      </w:r>
      <w:r w:rsidR="00C17885" w:rsidRPr="00A9327D">
        <w:rPr>
          <w:rFonts w:cs="Arial"/>
          <w:sz w:val="24"/>
          <w:szCs w:val="24"/>
        </w:rPr>
        <w:t xml:space="preserve"> you do not</w:t>
      </w:r>
      <w:r w:rsidRPr="00A9327D">
        <w:rPr>
          <w:rFonts w:cs="Arial"/>
          <w:sz w:val="24"/>
          <w:szCs w:val="24"/>
        </w:rPr>
        <w:t xml:space="preserve"> </w:t>
      </w:r>
      <w:r w:rsidR="00C17885" w:rsidRPr="00A9327D">
        <w:rPr>
          <w:rFonts w:cs="Arial"/>
          <w:sz w:val="24"/>
          <w:szCs w:val="24"/>
        </w:rPr>
        <w:t xml:space="preserve">permit </w:t>
      </w:r>
      <w:r w:rsidRPr="00A9327D">
        <w:rPr>
          <w:rFonts w:cs="Arial"/>
          <w:sz w:val="24"/>
          <w:szCs w:val="24"/>
        </w:rPr>
        <w:t xml:space="preserve">the NDIA </w:t>
      </w:r>
      <w:r w:rsidR="00C17885" w:rsidRPr="00A9327D">
        <w:rPr>
          <w:rFonts w:cs="Arial"/>
          <w:sz w:val="24"/>
          <w:szCs w:val="24"/>
        </w:rPr>
        <w:t>to</w:t>
      </w:r>
      <w:r w:rsidRPr="00A9327D">
        <w:rPr>
          <w:rFonts w:cs="Arial"/>
          <w:sz w:val="24"/>
          <w:szCs w:val="24"/>
        </w:rPr>
        <w:t xml:space="preserve"> ask a third party about you, we </w:t>
      </w:r>
      <w:r w:rsidR="00C850D0" w:rsidRPr="00A9327D">
        <w:rPr>
          <w:rFonts w:cs="Arial"/>
          <w:sz w:val="24"/>
          <w:szCs w:val="24"/>
        </w:rPr>
        <w:t>will</w:t>
      </w:r>
      <w:r w:rsidR="001D5FB2" w:rsidRPr="00A9327D">
        <w:rPr>
          <w:rFonts w:cs="Arial"/>
          <w:sz w:val="24"/>
          <w:szCs w:val="24"/>
        </w:rPr>
        <w:t xml:space="preserve"> ask you for </w:t>
      </w:r>
      <w:r w:rsidR="00C17885" w:rsidRPr="00A9327D">
        <w:rPr>
          <w:rFonts w:cs="Arial"/>
          <w:sz w:val="24"/>
          <w:szCs w:val="24"/>
        </w:rPr>
        <w:t xml:space="preserve">your </w:t>
      </w:r>
      <w:r w:rsidR="001D5FB2" w:rsidRPr="00A9327D">
        <w:rPr>
          <w:rFonts w:cs="Arial"/>
          <w:sz w:val="24"/>
          <w:szCs w:val="24"/>
        </w:rPr>
        <w:t xml:space="preserve">information instead.  </w:t>
      </w:r>
    </w:p>
    <w:p w:rsidR="00C17885" w:rsidRPr="00FB2673" w:rsidRDefault="00DC5B62" w:rsidP="00693C36">
      <w:pPr>
        <w:rPr>
          <w:rFonts w:cs="Arial"/>
        </w:rPr>
      </w:pPr>
      <w:r w:rsidRPr="00A9327D">
        <w:rPr>
          <w:rFonts w:cs="Arial"/>
          <w:sz w:val="24"/>
          <w:szCs w:val="24"/>
        </w:rPr>
        <w:t xml:space="preserve">There are certain circumstances where the </w:t>
      </w:r>
      <w:r w:rsidR="00253E1E" w:rsidRPr="00A9327D">
        <w:rPr>
          <w:rFonts w:cs="Arial"/>
          <w:sz w:val="24"/>
          <w:szCs w:val="24"/>
        </w:rPr>
        <w:t>NDIA</w:t>
      </w:r>
      <w:r w:rsidR="00693C36" w:rsidRPr="00A9327D">
        <w:rPr>
          <w:rFonts w:cs="Arial"/>
          <w:sz w:val="24"/>
          <w:szCs w:val="24"/>
        </w:rPr>
        <w:t xml:space="preserve"> may also be required or allowed by law to talk to other people about you</w:t>
      </w:r>
      <w:r w:rsidR="00194924" w:rsidRPr="00A9327D">
        <w:rPr>
          <w:rFonts w:cs="Arial"/>
          <w:sz w:val="24"/>
          <w:szCs w:val="24"/>
        </w:rPr>
        <w:t>;</w:t>
      </w:r>
      <w:r w:rsidR="00693C36" w:rsidRPr="00A9327D">
        <w:rPr>
          <w:rFonts w:cs="Arial"/>
          <w:sz w:val="24"/>
          <w:szCs w:val="24"/>
        </w:rPr>
        <w:t xml:space="preserve"> give them your information or </w:t>
      </w:r>
      <w:r w:rsidR="00253E1E" w:rsidRPr="00A9327D">
        <w:rPr>
          <w:rFonts w:cs="Arial"/>
          <w:sz w:val="24"/>
          <w:szCs w:val="24"/>
        </w:rPr>
        <w:t>ask for</w:t>
      </w:r>
      <w:r w:rsidR="00693C36" w:rsidRPr="00A9327D">
        <w:rPr>
          <w:rFonts w:cs="Arial"/>
          <w:sz w:val="24"/>
          <w:szCs w:val="24"/>
        </w:rPr>
        <w:t xml:space="preserve"> information about you without your consent.</w:t>
      </w:r>
    </w:p>
    <w:p w:rsidR="005E17EA" w:rsidRDefault="00D14944">
      <w:pPr>
        <w:pStyle w:val="Heading1"/>
        <w:rPr>
          <w:rFonts w:eastAsia="Calibri"/>
          <w:sz w:val="22"/>
          <w:szCs w:val="22"/>
        </w:rPr>
      </w:pPr>
      <w:r w:rsidRPr="00693C36">
        <w:rPr>
          <w:rFonts w:eastAsiaTheme="minorHAnsi" w:cs="Arial"/>
          <w:color w:val="6B2976"/>
          <w:szCs w:val="32"/>
        </w:rPr>
        <w:lastRenderedPageBreak/>
        <w:t xml:space="preserve">Part </w:t>
      </w:r>
      <w:r w:rsidR="00DB5728" w:rsidRPr="00693C36">
        <w:rPr>
          <w:rFonts w:eastAsiaTheme="minorHAnsi" w:cs="Arial"/>
          <w:color w:val="6B2976"/>
          <w:szCs w:val="32"/>
        </w:rPr>
        <w:t>A</w:t>
      </w:r>
      <w:r w:rsidRPr="00693C36">
        <w:rPr>
          <w:rFonts w:eastAsiaTheme="minorHAnsi" w:cs="Arial"/>
          <w:color w:val="6B2976"/>
          <w:szCs w:val="32"/>
        </w:rPr>
        <w:t xml:space="preserve">: </w:t>
      </w:r>
      <w:r w:rsidR="005E17EA" w:rsidRPr="00693C36">
        <w:rPr>
          <w:rFonts w:eastAsiaTheme="minorHAnsi" w:cs="Arial"/>
          <w:color w:val="6B2976"/>
          <w:szCs w:val="32"/>
        </w:rPr>
        <w:t>Information about you</w:t>
      </w:r>
      <w:r w:rsidR="005E17EA">
        <w:rPr>
          <w:color w:val="7030A0"/>
        </w:rPr>
        <w:t xml:space="preserve"> </w:t>
      </w:r>
    </w:p>
    <w:p w:rsidR="007303C8" w:rsidRPr="00BD3116" w:rsidRDefault="005E17EA" w:rsidP="00BD3116">
      <w:pPr>
        <w:pStyle w:val="Heading2"/>
        <w:rPr>
          <w:rStyle w:val="Heading2Char"/>
          <w:rFonts w:eastAsia="Calibri"/>
          <w:sz w:val="24"/>
          <w:szCs w:val="22"/>
        </w:rPr>
      </w:pPr>
      <w:r w:rsidRPr="00BD3116">
        <w:rPr>
          <w:b w:val="0"/>
          <w:color w:val="7030A0"/>
        </w:rPr>
        <w:t>Your contact details</w:t>
      </w:r>
      <w:r w:rsidR="001F2CC9">
        <w:rPr>
          <w:b w:val="0"/>
          <w:color w:val="7030A0"/>
        </w:rPr>
        <w:t>:</w:t>
      </w:r>
    </w:p>
    <w:tbl>
      <w:tblPr>
        <w:tblStyle w:val="TableGrid"/>
        <w:tblpPr w:leftFromText="181" w:rightFromText="181" w:topFromText="142" w:vertAnchor="text" w:horzAnchor="margin" w:tblpY="137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3227"/>
        <w:gridCol w:w="6946"/>
      </w:tblGrid>
      <w:tr w:rsidR="007303C8" w:rsidRPr="002D71AA" w:rsidTr="00194924">
        <w:trPr>
          <w:trHeight w:val="567"/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03C8" w:rsidRPr="00A9327D" w:rsidRDefault="007303C8" w:rsidP="00194924">
            <w:pPr>
              <w:rPr>
                <w:rFonts w:cs="Arial"/>
                <w:sz w:val="24"/>
                <w:szCs w:val="24"/>
                <w:lang w:val="en-US"/>
              </w:rPr>
            </w:pPr>
            <w:r w:rsidRPr="00A9327D">
              <w:rPr>
                <w:rFonts w:cs="Arial"/>
                <w:sz w:val="24"/>
                <w:szCs w:val="24"/>
              </w:rPr>
              <w:t>Surname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C8" w:rsidRPr="00A9327D" w:rsidRDefault="007303C8" w:rsidP="00194924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7303C8" w:rsidRPr="002D71AA" w:rsidTr="00194924">
        <w:trPr>
          <w:trHeight w:val="567"/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03C8" w:rsidRPr="00A9327D" w:rsidRDefault="007303C8" w:rsidP="00194924">
            <w:pPr>
              <w:rPr>
                <w:rFonts w:cs="Arial"/>
                <w:sz w:val="24"/>
                <w:szCs w:val="24"/>
                <w:lang w:val="en-US"/>
              </w:rPr>
            </w:pPr>
            <w:r w:rsidRPr="00A9327D">
              <w:rPr>
                <w:rFonts w:cs="Arial"/>
                <w:sz w:val="24"/>
                <w:szCs w:val="24"/>
              </w:rPr>
              <w:t xml:space="preserve">Given </w:t>
            </w:r>
            <w:r w:rsidR="00194924" w:rsidRPr="00A9327D">
              <w:rPr>
                <w:rFonts w:cs="Arial"/>
                <w:sz w:val="24"/>
                <w:szCs w:val="24"/>
              </w:rPr>
              <w:t>n</w:t>
            </w:r>
            <w:r w:rsidRPr="00A9327D">
              <w:rPr>
                <w:rFonts w:cs="Arial"/>
                <w:sz w:val="24"/>
                <w:szCs w:val="24"/>
              </w:rPr>
              <w:t>ames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C8" w:rsidRPr="00A9327D" w:rsidRDefault="007303C8" w:rsidP="00506DE7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7303C8" w:rsidRPr="002D71AA" w:rsidTr="00194924">
        <w:trPr>
          <w:trHeight w:val="567"/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03C8" w:rsidRPr="00A9327D" w:rsidRDefault="007303C8" w:rsidP="00194924">
            <w:pPr>
              <w:rPr>
                <w:rFonts w:cs="Arial"/>
                <w:sz w:val="24"/>
                <w:szCs w:val="24"/>
                <w:lang w:val="en-US"/>
              </w:rPr>
            </w:pPr>
            <w:r w:rsidRPr="00A9327D">
              <w:rPr>
                <w:rFonts w:cs="Arial"/>
                <w:sz w:val="24"/>
                <w:szCs w:val="24"/>
              </w:rPr>
              <w:t xml:space="preserve">Date of </w:t>
            </w:r>
            <w:r w:rsidR="00194924" w:rsidRPr="00A9327D">
              <w:rPr>
                <w:rFonts w:cs="Arial"/>
                <w:sz w:val="24"/>
                <w:szCs w:val="24"/>
              </w:rPr>
              <w:t>b</w:t>
            </w:r>
            <w:r w:rsidRPr="00A9327D">
              <w:rPr>
                <w:rFonts w:cs="Arial"/>
                <w:sz w:val="24"/>
                <w:szCs w:val="24"/>
              </w:rPr>
              <w:t>irth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C8" w:rsidRPr="00A9327D" w:rsidRDefault="007303C8" w:rsidP="00194924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7303C8" w:rsidRPr="002D71AA" w:rsidTr="00194924">
        <w:trPr>
          <w:trHeight w:val="567"/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03C8" w:rsidRPr="00A9327D" w:rsidRDefault="007303C8" w:rsidP="00194924">
            <w:pPr>
              <w:rPr>
                <w:rFonts w:cs="Arial"/>
                <w:sz w:val="24"/>
                <w:szCs w:val="24"/>
                <w:lang w:val="en-US"/>
              </w:rPr>
            </w:pPr>
            <w:r w:rsidRPr="00A9327D">
              <w:rPr>
                <w:rFonts w:cs="Arial"/>
                <w:sz w:val="24"/>
                <w:szCs w:val="24"/>
              </w:rPr>
              <w:t>Contact details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C8" w:rsidRPr="00A9327D" w:rsidRDefault="007303C8" w:rsidP="00194924">
            <w:pPr>
              <w:rPr>
                <w:rFonts w:cs="Arial"/>
                <w:sz w:val="24"/>
                <w:szCs w:val="24"/>
                <w:lang w:val="en-US"/>
              </w:rPr>
            </w:pPr>
            <w:r w:rsidRPr="00A9327D">
              <w:rPr>
                <w:rFonts w:cs="Arial"/>
                <w:sz w:val="24"/>
                <w:szCs w:val="24"/>
                <w:lang w:val="en-US"/>
              </w:rPr>
              <w:t>Postal address:</w:t>
            </w:r>
          </w:p>
          <w:p w:rsidR="007303C8" w:rsidRPr="00A9327D" w:rsidRDefault="007303C8" w:rsidP="00194924">
            <w:pPr>
              <w:rPr>
                <w:rFonts w:cs="Arial"/>
                <w:sz w:val="24"/>
                <w:szCs w:val="24"/>
                <w:lang w:val="en-US"/>
              </w:rPr>
            </w:pPr>
          </w:p>
          <w:p w:rsidR="007303C8" w:rsidRPr="00A9327D" w:rsidRDefault="007303C8" w:rsidP="00194924">
            <w:pPr>
              <w:rPr>
                <w:rFonts w:cs="Arial"/>
                <w:sz w:val="24"/>
                <w:szCs w:val="24"/>
                <w:lang w:val="en-US"/>
              </w:rPr>
            </w:pPr>
            <w:r w:rsidRPr="00A9327D">
              <w:rPr>
                <w:rFonts w:cs="Arial"/>
                <w:sz w:val="24"/>
                <w:szCs w:val="24"/>
                <w:lang w:val="en-US"/>
              </w:rPr>
              <w:t>Phone number:</w:t>
            </w:r>
            <w:r w:rsidR="00805CE3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  <w:p w:rsidR="007303C8" w:rsidRPr="00A9327D" w:rsidRDefault="007303C8" w:rsidP="00194924">
            <w:pPr>
              <w:rPr>
                <w:rFonts w:cs="Arial"/>
                <w:sz w:val="24"/>
                <w:szCs w:val="24"/>
                <w:lang w:val="en-US"/>
              </w:rPr>
            </w:pPr>
            <w:r w:rsidRPr="00A9327D">
              <w:rPr>
                <w:rFonts w:cs="Arial"/>
                <w:sz w:val="24"/>
                <w:szCs w:val="24"/>
                <w:lang w:val="en-US"/>
              </w:rPr>
              <w:t>Email address:</w:t>
            </w:r>
          </w:p>
        </w:tc>
      </w:tr>
    </w:tbl>
    <w:p w:rsidR="00CF4EA3" w:rsidRPr="00BD3116" w:rsidRDefault="004F25B2" w:rsidP="00BD3116">
      <w:pPr>
        <w:pStyle w:val="Heading2"/>
        <w:rPr>
          <w:b w:val="0"/>
          <w:color w:val="7030A0"/>
        </w:rPr>
      </w:pPr>
      <w:r w:rsidRPr="00BD3116">
        <w:rPr>
          <w:b w:val="0"/>
          <w:color w:val="7030A0"/>
        </w:rPr>
        <w:t>Communicati</w:t>
      </w:r>
      <w:r>
        <w:rPr>
          <w:b w:val="0"/>
          <w:color w:val="7030A0"/>
        </w:rPr>
        <w:t>ng</w:t>
      </w:r>
      <w:r w:rsidRPr="00BD3116">
        <w:rPr>
          <w:b w:val="0"/>
          <w:color w:val="7030A0"/>
        </w:rPr>
        <w:t xml:space="preserve"> </w:t>
      </w:r>
      <w:r w:rsidR="00CF4EA3" w:rsidRPr="00BD3116">
        <w:rPr>
          <w:b w:val="0"/>
          <w:color w:val="7030A0"/>
        </w:rPr>
        <w:t>with you</w:t>
      </w:r>
      <w:r w:rsidR="001F2CC9">
        <w:rPr>
          <w:b w:val="0"/>
          <w:color w:val="7030A0"/>
        </w:rPr>
        <w:t>:</w:t>
      </w:r>
      <w:r w:rsidR="00CF4EA3" w:rsidRPr="00BD3116">
        <w:rPr>
          <w:b w:val="0"/>
          <w:color w:val="7030A0"/>
        </w:rPr>
        <w:t xml:space="preserve"> </w:t>
      </w:r>
    </w:p>
    <w:tbl>
      <w:tblPr>
        <w:tblStyle w:val="TableGrid"/>
        <w:tblpPr w:leftFromText="181" w:rightFromText="181" w:topFromText="142" w:vertAnchor="text" w:horzAnchor="margin" w:tblpY="226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3256"/>
        <w:gridCol w:w="6917"/>
      </w:tblGrid>
      <w:tr w:rsidR="008A6CC9" w:rsidRPr="00385860" w:rsidTr="00194924">
        <w:trPr>
          <w:trHeight w:val="582"/>
          <w:tblHeader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6CC9" w:rsidRPr="00A9327D" w:rsidRDefault="008A6CC9" w:rsidP="00194924">
            <w:pPr>
              <w:rPr>
                <w:rFonts w:cs="Arial"/>
                <w:sz w:val="24"/>
                <w:szCs w:val="24"/>
              </w:rPr>
            </w:pPr>
            <w:r w:rsidRPr="00A9327D">
              <w:rPr>
                <w:rFonts w:cs="Arial"/>
                <w:sz w:val="24"/>
                <w:szCs w:val="24"/>
              </w:rPr>
              <w:t>How would you like us to contact you?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9" w:rsidRPr="00A9327D" w:rsidRDefault="008A6CC9" w:rsidP="008A6CC9">
            <w:pPr>
              <w:rPr>
                <w:rFonts w:cs="Arial"/>
                <w:sz w:val="24"/>
                <w:szCs w:val="24"/>
              </w:rPr>
            </w:pPr>
            <w:r w:rsidRPr="00A9327D">
              <w:rPr>
                <w:rFonts w:cs="Arial"/>
                <w:sz w:val="24"/>
                <w:szCs w:val="24"/>
              </w:rPr>
              <w:t> Home phone</w:t>
            </w:r>
            <w:r w:rsidRPr="00A9327D">
              <w:rPr>
                <w:rFonts w:cs="Arial"/>
                <w:sz w:val="24"/>
                <w:szCs w:val="24"/>
              </w:rPr>
              <w:tab/>
            </w:r>
            <w:r w:rsidRPr="00A9327D">
              <w:rPr>
                <w:rFonts w:cs="Arial"/>
                <w:sz w:val="24"/>
                <w:szCs w:val="24"/>
              </w:rPr>
              <w:t> Mobile phone</w:t>
            </w:r>
            <w:r w:rsidRPr="00A9327D">
              <w:rPr>
                <w:rFonts w:cs="Arial"/>
                <w:sz w:val="24"/>
                <w:szCs w:val="24"/>
              </w:rPr>
              <w:tab/>
            </w:r>
            <w:r w:rsidRPr="00A9327D">
              <w:rPr>
                <w:rFonts w:cs="Arial"/>
                <w:sz w:val="24"/>
                <w:szCs w:val="24"/>
              </w:rPr>
              <w:t> By post</w:t>
            </w:r>
            <w:r w:rsidRPr="00A9327D">
              <w:rPr>
                <w:rFonts w:cs="Arial"/>
                <w:sz w:val="24"/>
                <w:szCs w:val="24"/>
              </w:rPr>
              <w:tab/>
            </w:r>
            <w:r w:rsidRPr="00A9327D">
              <w:rPr>
                <w:rFonts w:cs="Arial"/>
                <w:sz w:val="24"/>
                <w:szCs w:val="24"/>
              </w:rPr>
              <w:t> Email</w:t>
            </w:r>
          </w:p>
          <w:p w:rsidR="008A6CC9" w:rsidRPr="00A9327D" w:rsidRDefault="008A6CC9" w:rsidP="001B28A7">
            <w:pPr>
              <w:rPr>
                <w:rFonts w:cs="Arial"/>
                <w:sz w:val="24"/>
                <w:szCs w:val="24"/>
              </w:rPr>
            </w:pPr>
            <w:r w:rsidRPr="00A9327D">
              <w:rPr>
                <w:rFonts w:cs="Arial"/>
                <w:sz w:val="24"/>
                <w:szCs w:val="24"/>
              </w:rPr>
              <w:t> Other (please specif</w:t>
            </w:r>
            <w:r w:rsidR="00805CE3">
              <w:rPr>
                <w:rFonts w:cs="Arial"/>
                <w:sz w:val="24"/>
                <w:szCs w:val="24"/>
              </w:rPr>
              <w:t xml:space="preserve">y) </w:t>
            </w:r>
          </w:p>
        </w:tc>
      </w:tr>
      <w:tr w:rsidR="008A6CC9" w:rsidRPr="0048782D" w:rsidTr="00194924">
        <w:trPr>
          <w:trHeight w:val="582"/>
          <w:tblHeader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6CC9" w:rsidRPr="00A9327D" w:rsidRDefault="008A6CC9" w:rsidP="00194924">
            <w:pPr>
              <w:rPr>
                <w:rFonts w:cs="Arial"/>
                <w:sz w:val="24"/>
                <w:szCs w:val="24"/>
              </w:rPr>
            </w:pPr>
            <w:r w:rsidRPr="00A9327D">
              <w:rPr>
                <w:rFonts w:cs="Arial"/>
                <w:sz w:val="24"/>
                <w:szCs w:val="24"/>
              </w:rPr>
              <w:t>How would you like to receive letters?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C9" w:rsidRPr="00A9327D" w:rsidRDefault="001F2CC9" w:rsidP="001F2CC9">
            <w:pPr>
              <w:rPr>
                <w:rFonts w:cs="Arial"/>
                <w:sz w:val="24"/>
                <w:szCs w:val="24"/>
              </w:rPr>
            </w:pPr>
            <w:r w:rsidRPr="00A9327D">
              <w:rPr>
                <w:rFonts w:cs="Arial"/>
                <w:sz w:val="24"/>
                <w:szCs w:val="24"/>
              </w:rPr>
              <w:t> Email</w:t>
            </w:r>
            <w:r w:rsidRPr="00A9327D">
              <w:rPr>
                <w:rFonts w:cs="Arial"/>
                <w:sz w:val="24"/>
                <w:szCs w:val="24"/>
              </w:rPr>
              <w:tab/>
            </w:r>
          </w:p>
          <w:p w:rsidR="008A6CC9" w:rsidRPr="00A9327D" w:rsidRDefault="001F2CC9" w:rsidP="001F2CC9">
            <w:pPr>
              <w:rPr>
                <w:rFonts w:cs="Arial"/>
                <w:sz w:val="24"/>
                <w:szCs w:val="24"/>
              </w:rPr>
            </w:pPr>
            <w:r w:rsidRPr="00A9327D">
              <w:rPr>
                <w:rFonts w:cs="Arial"/>
                <w:sz w:val="24"/>
                <w:szCs w:val="24"/>
              </w:rPr>
              <w:t> By post</w:t>
            </w:r>
          </w:p>
        </w:tc>
      </w:tr>
      <w:tr w:rsidR="008A6CC9" w:rsidRPr="0048782D" w:rsidTr="00BD3116">
        <w:trPr>
          <w:trHeight w:val="1120"/>
          <w:tblHeader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6CC9" w:rsidRPr="00A9327D" w:rsidRDefault="001F2CC9" w:rsidP="00194924">
            <w:pPr>
              <w:rPr>
                <w:rFonts w:cs="Arial"/>
                <w:sz w:val="24"/>
                <w:szCs w:val="24"/>
              </w:rPr>
            </w:pPr>
            <w:r w:rsidRPr="00A9327D">
              <w:rPr>
                <w:rFonts w:cs="Arial"/>
                <w:sz w:val="24"/>
                <w:szCs w:val="24"/>
              </w:rPr>
              <w:t xml:space="preserve">Do you need an interpreter to </w:t>
            </w:r>
            <w:r w:rsidR="00194924" w:rsidRPr="00A9327D">
              <w:rPr>
                <w:rFonts w:cs="Arial"/>
                <w:sz w:val="24"/>
                <w:szCs w:val="24"/>
              </w:rPr>
              <w:t xml:space="preserve">help you </w:t>
            </w:r>
            <w:r w:rsidRPr="00A9327D">
              <w:rPr>
                <w:rFonts w:cs="Arial"/>
                <w:sz w:val="24"/>
                <w:szCs w:val="24"/>
              </w:rPr>
              <w:t>communicate with</w:t>
            </w:r>
            <w:r w:rsidR="00194924" w:rsidRPr="00A9327D">
              <w:rPr>
                <w:rFonts w:cs="Arial"/>
                <w:sz w:val="24"/>
                <w:szCs w:val="24"/>
              </w:rPr>
              <w:t xml:space="preserve"> us</w:t>
            </w:r>
            <w:r w:rsidRPr="00A9327D"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9" w:rsidRPr="00A9327D" w:rsidRDefault="001F2CC9" w:rsidP="00BD3116">
            <w:pPr>
              <w:spacing w:line="240" w:lineRule="auto"/>
              <w:rPr>
                <w:sz w:val="24"/>
                <w:szCs w:val="24"/>
              </w:rPr>
            </w:pPr>
            <w:r w:rsidRPr="00A9327D">
              <w:rPr>
                <w:sz w:val="24"/>
                <w:szCs w:val="24"/>
              </w:rPr>
              <w:t> No</w:t>
            </w:r>
            <w:r w:rsidRPr="00A9327D">
              <w:rPr>
                <w:sz w:val="24"/>
                <w:szCs w:val="24"/>
              </w:rPr>
              <w:tab/>
            </w:r>
            <w:r w:rsidRPr="00A9327D">
              <w:rPr>
                <w:sz w:val="24"/>
                <w:szCs w:val="24"/>
              </w:rPr>
              <w:t> Yes (Language: _____________________)</w:t>
            </w:r>
          </w:p>
        </w:tc>
      </w:tr>
    </w:tbl>
    <w:p w:rsidR="00B96075" w:rsidRDefault="00B96075"/>
    <w:p w:rsidR="00B96075" w:rsidRDefault="00B96075">
      <w:pPr>
        <w:spacing w:after="0" w:line="240" w:lineRule="auto"/>
      </w:pPr>
      <w:r>
        <w:br w:type="page"/>
      </w:r>
    </w:p>
    <w:p w:rsidR="00D14944" w:rsidRPr="00C850D0" w:rsidRDefault="005E17EA" w:rsidP="00D14944">
      <w:pPr>
        <w:pStyle w:val="Heading1"/>
        <w:rPr>
          <w:rFonts w:eastAsiaTheme="minorHAnsi" w:cs="Arial"/>
          <w:bCs w:val="0"/>
          <w:color w:val="6B2976"/>
          <w:szCs w:val="32"/>
        </w:rPr>
      </w:pPr>
      <w:r w:rsidRPr="00A9327D">
        <w:rPr>
          <w:rFonts w:eastAsiaTheme="minorHAnsi" w:cs="Arial"/>
          <w:bCs w:val="0"/>
          <w:color w:val="6B2976"/>
          <w:szCs w:val="32"/>
        </w:rPr>
        <w:lastRenderedPageBreak/>
        <w:t xml:space="preserve">Part B: </w:t>
      </w:r>
      <w:r w:rsidR="00D14944" w:rsidRPr="00A9327D">
        <w:rPr>
          <w:rFonts w:eastAsiaTheme="minorHAnsi" w:cs="Arial"/>
          <w:bCs w:val="0"/>
          <w:color w:val="6B2976"/>
          <w:szCs w:val="32"/>
        </w:rPr>
        <w:t xml:space="preserve">Parent, </w:t>
      </w:r>
      <w:r w:rsidR="00C850D0">
        <w:rPr>
          <w:rFonts w:eastAsiaTheme="minorHAnsi" w:cs="Arial"/>
          <w:bCs w:val="0"/>
          <w:color w:val="6B2976"/>
          <w:szCs w:val="32"/>
        </w:rPr>
        <w:t>l</w:t>
      </w:r>
      <w:r w:rsidR="00D14944" w:rsidRPr="00C850D0">
        <w:rPr>
          <w:rFonts w:eastAsiaTheme="minorHAnsi" w:cs="Arial"/>
          <w:bCs w:val="0"/>
          <w:color w:val="6B2976"/>
          <w:szCs w:val="32"/>
        </w:rPr>
        <w:t>egal guardian or representative</w:t>
      </w:r>
    </w:p>
    <w:p w:rsidR="004F25B2" w:rsidRPr="00A9327D" w:rsidRDefault="004F25B2" w:rsidP="00D14944">
      <w:pPr>
        <w:spacing w:before="240"/>
        <w:rPr>
          <w:rStyle w:val="BookTitle"/>
          <w:rFonts w:cs="Arial"/>
          <w:i w:val="0"/>
          <w:smallCaps w:val="0"/>
          <w:spacing w:val="0"/>
          <w:sz w:val="24"/>
        </w:rPr>
      </w:pPr>
      <w:r w:rsidRPr="00A9327D">
        <w:rPr>
          <w:bCs/>
          <w:sz w:val="24"/>
        </w:rPr>
        <w:t>F</w:t>
      </w:r>
      <w:r w:rsidR="00D14944" w:rsidRPr="00A9327D">
        <w:rPr>
          <w:bCs/>
          <w:sz w:val="24"/>
        </w:rPr>
        <w:t xml:space="preserve">ill out this section if you are completing this form </w:t>
      </w:r>
      <w:r w:rsidR="00D14944" w:rsidRPr="00A9327D">
        <w:rPr>
          <w:rStyle w:val="BookTitle"/>
          <w:rFonts w:cs="Arial"/>
          <w:i w:val="0"/>
          <w:smallCaps w:val="0"/>
          <w:spacing w:val="0"/>
          <w:sz w:val="24"/>
        </w:rPr>
        <w:t>on behalf of</w:t>
      </w:r>
      <w:r w:rsidRPr="00A9327D">
        <w:rPr>
          <w:rStyle w:val="BookTitle"/>
          <w:rFonts w:cs="Arial"/>
          <w:i w:val="0"/>
          <w:smallCaps w:val="0"/>
          <w:spacing w:val="0"/>
          <w:sz w:val="24"/>
        </w:rPr>
        <w:t>:</w:t>
      </w:r>
    </w:p>
    <w:p w:rsidR="004F25B2" w:rsidRPr="00A9327D" w:rsidRDefault="00D14944" w:rsidP="00A9327D">
      <w:pPr>
        <w:pStyle w:val="ListParagraph"/>
        <w:numPr>
          <w:ilvl w:val="0"/>
          <w:numId w:val="12"/>
        </w:numPr>
        <w:spacing w:before="240"/>
        <w:rPr>
          <w:rStyle w:val="BookTitle"/>
          <w:rFonts w:eastAsia="MS Gothic" w:cs="Arial"/>
          <w:b/>
          <w:bCs/>
          <w:i w:val="0"/>
          <w:smallCaps w:val="0"/>
          <w:spacing w:val="0"/>
          <w:sz w:val="36"/>
          <w:szCs w:val="28"/>
        </w:rPr>
      </w:pPr>
      <w:r w:rsidRPr="00A9327D">
        <w:rPr>
          <w:rStyle w:val="BookTitle"/>
          <w:rFonts w:cs="Arial"/>
          <w:i w:val="0"/>
          <w:smallCaps w:val="0"/>
          <w:spacing w:val="0"/>
          <w:sz w:val="24"/>
        </w:rPr>
        <w:t>a person under</w:t>
      </w:r>
      <w:r w:rsidR="00DB5728" w:rsidRPr="00A9327D">
        <w:rPr>
          <w:rStyle w:val="BookTitle"/>
          <w:rFonts w:cs="Arial"/>
          <w:i w:val="0"/>
          <w:smallCaps w:val="0"/>
          <w:spacing w:val="0"/>
          <w:sz w:val="24"/>
        </w:rPr>
        <w:t xml:space="preserve"> </w:t>
      </w:r>
      <w:r w:rsidRPr="00A9327D">
        <w:rPr>
          <w:rStyle w:val="BookTitle"/>
          <w:rFonts w:cs="Arial"/>
          <w:i w:val="0"/>
          <w:smallCaps w:val="0"/>
          <w:spacing w:val="0"/>
          <w:sz w:val="24"/>
        </w:rPr>
        <w:t xml:space="preserve">18 years for whom you have parental responsibility, or </w:t>
      </w:r>
    </w:p>
    <w:p w:rsidR="004F25B2" w:rsidRPr="00A9327D" w:rsidRDefault="00D14944" w:rsidP="00A9327D">
      <w:pPr>
        <w:pStyle w:val="ListParagraph"/>
        <w:numPr>
          <w:ilvl w:val="0"/>
          <w:numId w:val="12"/>
        </w:numPr>
        <w:spacing w:before="240"/>
        <w:rPr>
          <w:rStyle w:val="BookTitle"/>
          <w:rFonts w:eastAsia="MS Gothic" w:cs="Arial"/>
          <w:b/>
          <w:bCs/>
          <w:i w:val="0"/>
          <w:smallCaps w:val="0"/>
          <w:spacing w:val="0"/>
          <w:sz w:val="36"/>
          <w:szCs w:val="28"/>
        </w:rPr>
      </w:pPr>
      <w:r w:rsidRPr="00A9327D">
        <w:rPr>
          <w:rStyle w:val="BookTitle"/>
          <w:rFonts w:cs="Arial"/>
          <w:i w:val="0"/>
          <w:smallCaps w:val="0"/>
          <w:spacing w:val="0"/>
          <w:sz w:val="24"/>
        </w:rPr>
        <w:t>a person for whom you are a legal guardian or representative</w:t>
      </w:r>
      <w:r w:rsidR="004F25B2" w:rsidRPr="00A9327D">
        <w:rPr>
          <w:rStyle w:val="BookTitle"/>
          <w:rFonts w:cs="Arial"/>
          <w:i w:val="0"/>
          <w:smallCaps w:val="0"/>
          <w:spacing w:val="0"/>
          <w:sz w:val="24"/>
        </w:rPr>
        <w:t>.</w:t>
      </w:r>
    </w:p>
    <w:p w:rsidR="00B96075" w:rsidRDefault="004F25B2" w:rsidP="004F25B2">
      <w:pPr>
        <w:spacing w:before="240"/>
        <w:rPr>
          <w:rFonts w:cs="Arial"/>
          <w:sz w:val="24"/>
        </w:rPr>
      </w:pPr>
      <w:r w:rsidRPr="00A9327D">
        <w:rPr>
          <w:rFonts w:cs="Arial"/>
          <w:sz w:val="24"/>
        </w:rPr>
        <w:t>The NDIA may ask you to</w:t>
      </w:r>
      <w:r w:rsidR="00D14944" w:rsidRPr="00A9327D">
        <w:rPr>
          <w:rFonts w:cs="Arial"/>
          <w:sz w:val="24"/>
        </w:rPr>
        <w:t xml:space="preserve"> provide information to confirm you are authorised to represent</w:t>
      </w:r>
      <w:r w:rsidRPr="00A9327D">
        <w:rPr>
          <w:rFonts w:cs="Arial"/>
          <w:sz w:val="24"/>
        </w:rPr>
        <w:t xml:space="preserve"> that person.</w:t>
      </w:r>
    </w:p>
    <w:p w:rsidR="00D14944" w:rsidRPr="00FB141A" w:rsidRDefault="00D14944" w:rsidP="00A9327D">
      <w:pPr>
        <w:spacing w:before="240"/>
        <w:rPr>
          <w:sz w:val="26"/>
          <w:szCs w:val="26"/>
        </w:rPr>
      </w:pPr>
      <w:r w:rsidRPr="00FB141A">
        <w:rPr>
          <w:color w:val="7030A0"/>
          <w:sz w:val="26"/>
          <w:szCs w:val="26"/>
        </w:rPr>
        <w:t>Your contact details</w:t>
      </w:r>
      <w:r w:rsidR="001F2CC9" w:rsidRPr="00FB141A">
        <w:rPr>
          <w:color w:val="7030A0"/>
          <w:sz w:val="26"/>
          <w:szCs w:val="26"/>
        </w:rPr>
        <w:t>:</w:t>
      </w:r>
    </w:p>
    <w:tbl>
      <w:tblPr>
        <w:tblStyle w:val="TableGrid"/>
        <w:tblpPr w:leftFromText="181" w:rightFromText="181" w:topFromText="142" w:vertAnchor="text" w:horzAnchor="margin" w:tblpY="137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3227"/>
        <w:gridCol w:w="6946"/>
      </w:tblGrid>
      <w:tr w:rsidR="001F2CC9" w:rsidRPr="002D71AA" w:rsidTr="00194924">
        <w:trPr>
          <w:trHeight w:val="567"/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2CC9" w:rsidRPr="00A9327D" w:rsidRDefault="001F2CC9" w:rsidP="00194924">
            <w:pPr>
              <w:rPr>
                <w:rFonts w:cs="Arial"/>
                <w:sz w:val="24"/>
                <w:szCs w:val="24"/>
                <w:lang w:val="en-US"/>
              </w:rPr>
            </w:pPr>
            <w:r w:rsidRPr="00A9327D">
              <w:rPr>
                <w:rFonts w:cs="Arial"/>
                <w:sz w:val="24"/>
                <w:szCs w:val="24"/>
              </w:rPr>
              <w:t>Surname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C9" w:rsidRPr="00A9327D" w:rsidRDefault="001F2CC9" w:rsidP="00194924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1F2CC9" w:rsidRPr="002D71AA" w:rsidTr="00194924">
        <w:trPr>
          <w:trHeight w:val="567"/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2CC9" w:rsidRPr="00A9327D" w:rsidRDefault="001F2CC9" w:rsidP="00194924">
            <w:pPr>
              <w:rPr>
                <w:rFonts w:cs="Arial"/>
                <w:sz w:val="24"/>
                <w:szCs w:val="24"/>
                <w:lang w:val="en-US"/>
              </w:rPr>
            </w:pPr>
            <w:r w:rsidRPr="00A9327D">
              <w:rPr>
                <w:rFonts w:cs="Arial"/>
                <w:sz w:val="24"/>
                <w:szCs w:val="24"/>
              </w:rPr>
              <w:t xml:space="preserve">Given </w:t>
            </w:r>
            <w:r w:rsidR="00194924" w:rsidRPr="00A9327D">
              <w:rPr>
                <w:rFonts w:cs="Arial"/>
                <w:sz w:val="24"/>
                <w:szCs w:val="24"/>
              </w:rPr>
              <w:t>n</w:t>
            </w:r>
            <w:r w:rsidRPr="00A9327D">
              <w:rPr>
                <w:rFonts w:cs="Arial"/>
                <w:sz w:val="24"/>
                <w:szCs w:val="24"/>
              </w:rPr>
              <w:t>ames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C9" w:rsidRPr="00A9327D" w:rsidRDefault="001F2CC9" w:rsidP="00194924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1F2CC9" w:rsidRPr="002D71AA" w:rsidTr="00194924">
        <w:trPr>
          <w:trHeight w:val="567"/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2CC9" w:rsidRPr="00A9327D" w:rsidRDefault="001F2CC9" w:rsidP="00194924">
            <w:pPr>
              <w:rPr>
                <w:rFonts w:cs="Arial"/>
                <w:sz w:val="24"/>
                <w:szCs w:val="24"/>
              </w:rPr>
            </w:pPr>
            <w:r w:rsidRPr="00A9327D">
              <w:rPr>
                <w:rFonts w:cs="Arial"/>
                <w:sz w:val="24"/>
                <w:szCs w:val="24"/>
              </w:rPr>
              <w:t>What is your relationship with the person requesting access?</w:t>
            </w:r>
          </w:p>
          <w:p w:rsidR="001F2CC9" w:rsidRPr="00A9327D" w:rsidRDefault="001F2CC9" w:rsidP="00194924">
            <w:pPr>
              <w:rPr>
                <w:rFonts w:cs="Arial"/>
                <w:sz w:val="24"/>
                <w:szCs w:val="24"/>
                <w:lang w:val="en-US"/>
              </w:rPr>
            </w:pPr>
            <w:r w:rsidRPr="00A9327D">
              <w:rPr>
                <w:rFonts w:cs="Arial"/>
                <w:sz w:val="24"/>
                <w:szCs w:val="24"/>
              </w:rPr>
              <w:t>(for example: parent, friend, relative, guardian, trustee, corporate nominee/trustee, other)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C9" w:rsidRPr="00A9327D" w:rsidRDefault="001F2CC9" w:rsidP="00194924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1F2CC9" w:rsidRPr="002D71AA" w:rsidTr="00194924">
        <w:trPr>
          <w:trHeight w:val="567"/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2CC9" w:rsidRPr="00A9327D" w:rsidRDefault="001F2CC9" w:rsidP="00194924">
            <w:pPr>
              <w:rPr>
                <w:rFonts w:cs="Arial"/>
                <w:sz w:val="24"/>
                <w:szCs w:val="24"/>
                <w:lang w:val="en-US"/>
              </w:rPr>
            </w:pPr>
            <w:r w:rsidRPr="00A9327D">
              <w:rPr>
                <w:rFonts w:cs="Arial"/>
                <w:sz w:val="24"/>
                <w:szCs w:val="24"/>
              </w:rPr>
              <w:t>Contact details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C9" w:rsidRDefault="001F2CC9" w:rsidP="00194924">
            <w:pPr>
              <w:rPr>
                <w:rFonts w:cs="Arial"/>
                <w:sz w:val="24"/>
                <w:szCs w:val="24"/>
                <w:lang w:val="en-US"/>
              </w:rPr>
            </w:pPr>
            <w:r w:rsidRPr="00A9327D">
              <w:rPr>
                <w:rFonts w:cs="Arial"/>
                <w:sz w:val="24"/>
                <w:szCs w:val="24"/>
                <w:lang w:val="en-US"/>
              </w:rPr>
              <w:t>Postal address:</w:t>
            </w:r>
          </w:p>
          <w:p w:rsidR="00805CE3" w:rsidRDefault="001F2CC9" w:rsidP="00194924">
            <w:pPr>
              <w:rPr>
                <w:rFonts w:cs="Arial"/>
                <w:sz w:val="24"/>
                <w:szCs w:val="24"/>
                <w:lang w:val="en-US"/>
              </w:rPr>
            </w:pPr>
            <w:r w:rsidRPr="00A9327D">
              <w:rPr>
                <w:rFonts w:cs="Arial"/>
                <w:sz w:val="24"/>
                <w:szCs w:val="24"/>
                <w:lang w:val="en-US"/>
              </w:rPr>
              <w:t>Phone number:</w:t>
            </w:r>
          </w:p>
          <w:p w:rsidR="001F2CC9" w:rsidRDefault="001F2CC9" w:rsidP="00194924">
            <w:pPr>
              <w:rPr>
                <w:rFonts w:cs="Arial"/>
                <w:sz w:val="24"/>
                <w:szCs w:val="24"/>
                <w:lang w:val="en-US"/>
              </w:rPr>
            </w:pPr>
            <w:r w:rsidRPr="00A9327D">
              <w:rPr>
                <w:rFonts w:cs="Arial"/>
                <w:sz w:val="24"/>
                <w:szCs w:val="24"/>
                <w:lang w:val="en-US"/>
              </w:rPr>
              <w:t>Email address:</w:t>
            </w:r>
          </w:p>
          <w:p w:rsidR="00805CE3" w:rsidRPr="00A9327D" w:rsidRDefault="00805CE3" w:rsidP="00B2534B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:rsidR="00B96075" w:rsidRDefault="00B96075" w:rsidP="00BD3116"/>
    <w:p w:rsidR="00B96075" w:rsidRDefault="00B96075">
      <w:pPr>
        <w:spacing w:after="0" w:line="240" w:lineRule="auto"/>
      </w:pPr>
      <w:r>
        <w:br w:type="page"/>
      </w:r>
    </w:p>
    <w:p w:rsidR="00D14944" w:rsidRPr="00BD3116" w:rsidRDefault="004F25B2" w:rsidP="00D14944">
      <w:pPr>
        <w:pStyle w:val="Heading2"/>
        <w:rPr>
          <w:b w:val="0"/>
          <w:color w:val="7030A0"/>
        </w:rPr>
      </w:pPr>
      <w:r w:rsidRPr="00BD3116">
        <w:rPr>
          <w:b w:val="0"/>
          <w:color w:val="7030A0"/>
        </w:rPr>
        <w:lastRenderedPageBreak/>
        <w:t>Communicati</w:t>
      </w:r>
      <w:r>
        <w:rPr>
          <w:b w:val="0"/>
          <w:color w:val="7030A0"/>
        </w:rPr>
        <w:t>ng</w:t>
      </w:r>
      <w:r w:rsidRPr="00BD3116">
        <w:rPr>
          <w:b w:val="0"/>
          <w:color w:val="7030A0"/>
        </w:rPr>
        <w:t xml:space="preserve"> </w:t>
      </w:r>
      <w:r w:rsidR="00D14944" w:rsidRPr="00BD3116">
        <w:rPr>
          <w:b w:val="0"/>
          <w:color w:val="7030A0"/>
        </w:rPr>
        <w:t>with you</w:t>
      </w:r>
      <w:r w:rsidR="001F2CC9">
        <w:rPr>
          <w:b w:val="0"/>
          <w:color w:val="7030A0"/>
        </w:rPr>
        <w:t>:</w:t>
      </w:r>
    </w:p>
    <w:tbl>
      <w:tblPr>
        <w:tblStyle w:val="TableGrid"/>
        <w:tblpPr w:leftFromText="181" w:rightFromText="181" w:topFromText="142" w:vertAnchor="text" w:horzAnchor="margin" w:tblpY="226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3256"/>
        <w:gridCol w:w="6917"/>
      </w:tblGrid>
      <w:tr w:rsidR="001F2CC9" w:rsidRPr="00385860" w:rsidTr="00194924">
        <w:trPr>
          <w:trHeight w:val="582"/>
          <w:tblHeader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CC9" w:rsidRPr="00A9327D" w:rsidRDefault="001F2CC9" w:rsidP="00194924">
            <w:pPr>
              <w:rPr>
                <w:rFonts w:cs="Arial"/>
                <w:sz w:val="24"/>
                <w:szCs w:val="24"/>
              </w:rPr>
            </w:pPr>
            <w:r w:rsidRPr="00A9327D">
              <w:rPr>
                <w:rFonts w:cs="Arial"/>
                <w:sz w:val="24"/>
                <w:szCs w:val="24"/>
              </w:rPr>
              <w:t>How would you like us to contact you?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C9" w:rsidRPr="00A9327D" w:rsidRDefault="001F2CC9" w:rsidP="00194924">
            <w:pPr>
              <w:rPr>
                <w:rFonts w:cs="Arial"/>
                <w:sz w:val="24"/>
                <w:szCs w:val="24"/>
              </w:rPr>
            </w:pPr>
            <w:r w:rsidRPr="00A9327D">
              <w:rPr>
                <w:rFonts w:cs="Arial"/>
                <w:sz w:val="24"/>
                <w:szCs w:val="24"/>
              </w:rPr>
              <w:t> Home phone</w:t>
            </w:r>
            <w:r w:rsidRPr="00A9327D">
              <w:rPr>
                <w:rFonts w:cs="Arial"/>
                <w:sz w:val="24"/>
                <w:szCs w:val="24"/>
              </w:rPr>
              <w:tab/>
            </w:r>
            <w:r w:rsidRPr="00A9327D">
              <w:rPr>
                <w:rFonts w:cs="Arial"/>
                <w:sz w:val="24"/>
                <w:szCs w:val="24"/>
              </w:rPr>
              <w:t> Mobile phone</w:t>
            </w:r>
            <w:r w:rsidRPr="00A9327D">
              <w:rPr>
                <w:rFonts w:cs="Arial"/>
                <w:sz w:val="24"/>
                <w:szCs w:val="24"/>
              </w:rPr>
              <w:tab/>
            </w:r>
            <w:r w:rsidRPr="00A9327D">
              <w:rPr>
                <w:rFonts w:cs="Arial"/>
                <w:sz w:val="24"/>
                <w:szCs w:val="24"/>
              </w:rPr>
              <w:t> By post</w:t>
            </w:r>
            <w:r w:rsidRPr="00A9327D">
              <w:rPr>
                <w:rFonts w:cs="Arial"/>
                <w:sz w:val="24"/>
                <w:szCs w:val="24"/>
              </w:rPr>
              <w:tab/>
            </w:r>
            <w:r w:rsidRPr="00A9327D">
              <w:rPr>
                <w:rFonts w:cs="Arial"/>
                <w:sz w:val="24"/>
                <w:szCs w:val="24"/>
              </w:rPr>
              <w:t> Email</w:t>
            </w:r>
          </w:p>
          <w:p w:rsidR="001F2CC9" w:rsidRPr="00A9327D" w:rsidRDefault="001F2CC9" w:rsidP="00194924">
            <w:pPr>
              <w:rPr>
                <w:rFonts w:cs="Arial"/>
                <w:sz w:val="24"/>
                <w:szCs w:val="24"/>
              </w:rPr>
            </w:pPr>
            <w:r w:rsidRPr="00A9327D">
              <w:rPr>
                <w:rFonts w:cs="Arial"/>
                <w:sz w:val="24"/>
                <w:szCs w:val="24"/>
              </w:rPr>
              <w:t> Other (please specify)______________________________</w:t>
            </w:r>
          </w:p>
        </w:tc>
      </w:tr>
      <w:tr w:rsidR="001F2CC9" w:rsidRPr="0048782D" w:rsidTr="00194924">
        <w:trPr>
          <w:trHeight w:val="582"/>
          <w:tblHeader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CC9" w:rsidRPr="00A9327D" w:rsidRDefault="001F2CC9" w:rsidP="00194924">
            <w:pPr>
              <w:rPr>
                <w:rFonts w:cs="Arial"/>
                <w:sz w:val="24"/>
                <w:szCs w:val="24"/>
              </w:rPr>
            </w:pPr>
            <w:r w:rsidRPr="00A9327D">
              <w:rPr>
                <w:rFonts w:cs="Arial"/>
                <w:sz w:val="24"/>
                <w:szCs w:val="24"/>
              </w:rPr>
              <w:t>How would you like to receive letters?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C9" w:rsidRPr="00A9327D" w:rsidRDefault="001F2CC9" w:rsidP="00194924">
            <w:pPr>
              <w:rPr>
                <w:rFonts w:cs="Arial"/>
                <w:sz w:val="24"/>
                <w:szCs w:val="24"/>
              </w:rPr>
            </w:pPr>
            <w:r w:rsidRPr="00A9327D">
              <w:rPr>
                <w:rFonts w:cs="Arial"/>
                <w:sz w:val="24"/>
                <w:szCs w:val="24"/>
              </w:rPr>
              <w:t> Email</w:t>
            </w:r>
            <w:r w:rsidRPr="00A9327D">
              <w:rPr>
                <w:rFonts w:cs="Arial"/>
                <w:sz w:val="24"/>
                <w:szCs w:val="24"/>
              </w:rPr>
              <w:tab/>
            </w:r>
          </w:p>
          <w:p w:rsidR="001F2CC9" w:rsidRPr="00A9327D" w:rsidRDefault="001F2CC9" w:rsidP="00194924">
            <w:pPr>
              <w:rPr>
                <w:rFonts w:cs="Arial"/>
                <w:sz w:val="24"/>
                <w:szCs w:val="24"/>
              </w:rPr>
            </w:pPr>
            <w:r w:rsidRPr="00A9327D">
              <w:rPr>
                <w:rFonts w:cs="Arial"/>
                <w:sz w:val="24"/>
                <w:szCs w:val="24"/>
              </w:rPr>
              <w:t> By post</w:t>
            </w:r>
          </w:p>
        </w:tc>
      </w:tr>
      <w:tr w:rsidR="001F2CC9" w:rsidRPr="0048782D" w:rsidTr="00194924">
        <w:trPr>
          <w:trHeight w:val="1120"/>
          <w:tblHeader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CC9" w:rsidRPr="00A9327D" w:rsidRDefault="00194924" w:rsidP="00194924">
            <w:pPr>
              <w:rPr>
                <w:rFonts w:cs="Arial"/>
                <w:sz w:val="24"/>
                <w:szCs w:val="24"/>
              </w:rPr>
            </w:pPr>
            <w:r w:rsidRPr="00A9327D">
              <w:rPr>
                <w:rFonts w:cs="Arial"/>
                <w:sz w:val="24"/>
                <w:szCs w:val="24"/>
              </w:rPr>
              <w:t>Do you need an interpreter to help you communicate with us?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C9" w:rsidRPr="00A9327D" w:rsidRDefault="001F2CC9" w:rsidP="00194924">
            <w:pPr>
              <w:spacing w:line="240" w:lineRule="auto"/>
              <w:rPr>
                <w:sz w:val="24"/>
                <w:szCs w:val="24"/>
              </w:rPr>
            </w:pPr>
            <w:r w:rsidRPr="00A9327D">
              <w:rPr>
                <w:sz w:val="24"/>
                <w:szCs w:val="24"/>
              </w:rPr>
              <w:t> No</w:t>
            </w:r>
            <w:r w:rsidRPr="00A9327D">
              <w:rPr>
                <w:sz w:val="24"/>
                <w:szCs w:val="24"/>
              </w:rPr>
              <w:tab/>
            </w:r>
            <w:r w:rsidRPr="00A9327D">
              <w:rPr>
                <w:sz w:val="24"/>
                <w:szCs w:val="24"/>
              </w:rPr>
              <w:t> Yes (Language: _____________________)</w:t>
            </w:r>
          </w:p>
        </w:tc>
      </w:tr>
    </w:tbl>
    <w:p w:rsidR="00DB5728" w:rsidRPr="00DB5728" w:rsidRDefault="00DB5728" w:rsidP="00DB5728"/>
    <w:p w:rsidR="009B6093" w:rsidRPr="00BD3116" w:rsidRDefault="009B6093" w:rsidP="00BD3116">
      <w:pPr>
        <w:pStyle w:val="Heading1"/>
        <w:rPr>
          <w:b w:val="0"/>
          <w:color w:val="7030A0"/>
        </w:rPr>
      </w:pPr>
      <w:r w:rsidRPr="00BD3116">
        <w:rPr>
          <w:color w:val="7030A0"/>
        </w:rPr>
        <w:t xml:space="preserve">Part </w:t>
      </w:r>
      <w:r w:rsidR="00D14944" w:rsidRPr="00BD3116">
        <w:rPr>
          <w:color w:val="7030A0"/>
        </w:rPr>
        <w:t>C</w:t>
      </w:r>
      <w:r w:rsidRPr="00BD3116">
        <w:rPr>
          <w:color w:val="7030A0"/>
        </w:rPr>
        <w:t>: Your information</w:t>
      </w:r>
      <w:r w:rsidR="004F25B2" w:rsidRPr="00BD3116">
        <w:rPr>
          <w:color w:val="7030A0"/>
        </w:rPr>
        <w:t xml:space="preserve"> </w:t>
      </w:r>
      <w:r w:rsidRPr="00BD3116">
        <w:rPr>
          <w:color w:val="7030A0"/>
        </w:rPr>
        <w:t xml:space="preserve">and </w:t>
      </w:r>
      <w:r w:rsidR="00C850D0">
        <w:rPr>
          <w:color w:val="7030A0"/>
        </w:rPr>
        <w:t>p</w:t>
      </w:r>
      <w:r w:rsidRPr="00BD3116">
        <w:rPr>
          <w:color w:val="7030A0"/>
        </w:rPr>
        <w:t>rivacy</w:t>
      </w:r>
    </w:p>
    <w:p w:rsidR="00693C36" w:rsidRPr="00A9327D" w:rsidRDefault="009B6093" w:rsidP="009B6093">
      <w:pPr>
        <w:rPr>
          <w:sz w:val="24"/>
          <w:szCs w:val="24"/>
        </w:rPr>
      </w:pPr>
      <w:r w:rsidRPr="00A9327D">
        <w:rPr>
          <w:sz w:val="24"/>
          <w:szCs w:val="24"/>
        </w:rPr>
        <w:t xml:space="preserve">Any personal information </w:t>
      </w:r>
      <w:r w:rsidR="004F25B2" w:rsidRPr="00A9327D">
        <w:rPr>
          <w:sz w:val="24"/>
          <w:szCs w:val="24"/>
        </w:rPr>
        <w:t>held by the NDIA</w:t>
      </w:r>
      <w:r w:rsidR="00194924" w:rsidRPr="00A9327D">
        <w:rPr>
          <w:sz w:val="24"/>
          <w:szCs w:val="24"/>
        </w:rPr>
        <w:t xml:space="preserve"> </w:t>
      </w:r>
      <w:r w:rsidRPr="00A9327D">
        <w:rPr>
          <w:sz w:val="24"/>
          <w:szCs w:val="24"/>
        </w:rPr>
        <w:t xml:space="preserve">is protected under the </w:t>
      </w:r>
      <w:r w:rsidRPr="00A9327D">
        <w:rPr>
          <w:i/>
          <w:sz w:val="24"/>
          <w:szCs w:val="24"/>
        </w:rPr>
        <w:t xml:space="preserve">National Disability Insurance Scheme Act 2013 </w:t>
      </w:r>
      <w:r w:rsidRPr="00A9327D">
        <w:rPr>
          <w:sz w:val="24"/>
          <w:szCs w:val="24"/>
        </w:rPr>
        <w:t xml:space="preserve">and the </w:t>
      </w:r>
      <w:r w:rsidRPr="00A9327D">
        <w:rPr>
          <w:i/>
          <w:sz w:val="24"/>
          <w:szCs w:val="24"/>
        </w:rPr>
        <w:t>Privacy Act 1988</w:t>
      </w:r>
      <w:r w:rsidRPr="00A9327D">
        <w:rPr>
          <w:sz w:val="24"/>
          <w:szCs w:val="24"/>
        </w:rPr>
        <w:t>.</w:t>
      </w:r>
    </w:p>
    <w:p w:rsidR="00D14944" w:rsidRPr="00A9327D" w:rsidRDefault="00194924" w:rsidP="009B6093">
      <w:pPr>
        <w:rPr>
          <w:sz w:val="24"/>
          <w:szCs w:val="24"/>
        </w:rPr>
      </w:pPr>
      <w:r w:rsidRPr="00A9327D">
        <w:rPr>
          <w:sz w:val="24"/>
          <w:szCs w:val="24"/>
        </w:rPr>
        <w:t>You can find m</w:t>
      </w:r>
      <w:r w:rsidR="009B6093" w:rsidRPr="00A9327D">
        <w:rPr>
          <w:sz w:val="24"/>
          <w:szCs w:val="24"/>
        </w:rPr>
        <w:t xml:space="preserve">ore information about </w:t>
      </w:r>
      <w:r w:rsidRPr="00A9327D">
        <w:rPr>
          <w:sz w:val="24"/>
          <w:szCs w:val="24"/>
        </w:rPr>
        <w:t xml:space="preserve">how </w:t>
      </w:r>
      <w:r w:rsidR="009B6093" w:rsidRPr="00A9327D">
        <w:rPr>
          <w:sz w:val="24"/>
          <w:szCs w:val="24"/>
        </w:rPr>
        <w:t xml:space="preserve">the </w:t>
      </w:r>
      <w:r w:rsidRPr="00A9327D">
        <w:rPr>
          <w:sz w:val="24"/>
          <w:szCs w:val="24"/>
        </w:rPr>
        <w:t xml:space="preserve">NDIA </w:t>
      </w:r>
      <w:r w:rsidR="009B6093" w:rsidRPr="00A9327D">
        <w:rPr>
          <w:sz w:val="24"/>
          <w:szCs w:val="24"/>
        </w:rPr>
        <w:t>collect</w:t>
      </w:r>
      <w:r w:rsidRPr="00A9327D">
        <w:rPr>
          <w:sz w:val="24"/>
          <w:szCs w:val="24"/>
        </w:rPr>
        <w:t>s</w:t>
      </w:r>
      <w:r w:rsidR="009B6093" w:rsidRPr="00A9327D">
        <w:rPr>
          <w:sz w:val="24"/>
          <w:szCs w:val="24"/>
        </w:rPr>
        <w:t>, use</w:t>
      </w:r>
      <w:r w:rsidRPr="00A9327D">
        <w:rPr>
          <w:sz w:val="24"/>
          <w:szCs w:val="24"/>
        </w:rPr>
        <w:t>s</w:t>
      </w:r>
      <w:r w:rsidR="009B6093" w:rsidRPr="00A9327D">
        <w:rPr>
          <w:sz w:val="24"/>
          <w:szCs w:val="24"/>
        </w:rPr>
        <w:t>, disclos</w:t>
      </w:r>
      <w:r w:rsidRPr="00A9327D">
        <w:rPr>
          <w:sz w:val="24"/>
          <w:szCs w:val="24"/>
        </w:rPr>
        <w:t>es</w:t>
      </w:r>
      <w:r w:rsidR="009B6093" w:rsidRPr="00A9327D">
        <w:rPr>
          <w:sz w:val="24"/>
          <w:szCs w:val="24"/>
        </w:rPr>
        <w:t xml:space="preserve"> and stor</w:t>
      </w:r>
      <w:r w:rsidRPr="00A9327D">
        <w:rPr>
          <w:sz w:val="24"/>
          <w:szCs w:val="24"/>
        </w:rPr>
        <w:t>es</w:t>
      </w:r>
      <w:r w:rsidR="009B6093" w:rsidRPr="00A9327D">
        <w:rPr>
          <w:sz w:val="24"/>
          <w:szCs w:val="24"/>
        </w:rPr>
        <w:t xml:space="preserve"> your personal information</w:t>
      </w:r>
      <w:r w:rsidR="004F25B2" w:rsidRPr="00A9327D">
        <w:rPr>
          <w:sz w:val="24"/>
          <w:szCs w:val="24"/>
        </w:rPr>
        <w:t xml:space="preserve"> </w:t>
      </w:r>
      <w:r w:rsidR="009B6093" w:rsidRPr="00A9327D">
        <w:rPr>
          <w:sz w:val="24"/>
          <w:szCs w:val="24"/>
        </w:rPr>
        <w:t>in the Privacy Notice</w:t>
      </w:r>
      <w:r w:rsidR="00DB39A4" w:rsidRPr="00A9327D">
        <w:rPr>
          <w:sz w:val="24"/>
          <w:szCs w:val="24"/>
        </w:rPr>
        <w:t xml:space="preserve"> on the NDIS website</w:t>
      </w:r>
      <w:r w:rsidR="009B6093" w:rsidRPr="00A9327D">
        <w:rPr>
          <w:sz w:val="24"/>
          <w:szCs w:val="24"/>
        </w:rPr>
        <w:t>.</w:t>
      </w:r>
    </w:p>
    <w:p w:rsidR="00AD1276" w:rsidRPr="00693C36" w:rsidRDefault="00D14944" w:rsidP="00BD3116">
      <w:pPr>
        <w:pStyle w:val="Heading1"/>
      </w:pPr>
      <w:r>
        <w:br w:type="page"/>
      </w:r>
      <w:r w:rsidR="00AD1276" w:rsidRPr="00BD3116">
        <w:rPr>
          <w:color w:val="7030A0"/>
        </w:rPr>
        <w:lastRenderedPageBreak/>
        <w:t xml:space="preserve">Part </w:t>
      </w:r>
      <w:r w:rsidRPr="00BD3116">
        <w:rPr>
          <w:color w:val="7030A0"/>
        </w:rPr>
        <w:t>D</w:t>
      </w:r>
      <w:r w:rsidR="00AD1276" w:rsidRPr="00BD3116">
        <w:rPr>
          <w:color w:val="7030A0"/>
        </w:rPr>
        <w:t xml:space="preserve">: </w:t>
      </w:r>
      <w:r w:rsidR="0061567D" w:rsidRPr="00BD3116">
        <w:rPr>
          <w:color w:val="7030A0"/>
        </w:rPr>
        <w:t xml:space="preserve">Giving consent </w:t>
      </w:r>
    </w:p>
    <w:p w:rsidR="00693C36" w:rsidRPr="003904BD" w:rsidRDefault="00693C36" w:rsidP="003904BD">
      <w:pPr>
        <w:rPr>
          <w:rFonts w:cs="Arial"/>
          <w:b/>
          <w:sz w:val="24"/>
          <w:szCs w:val="24"/>
        </w:rPr>
      </w:pPr>
      <w:r w:rsidRPr="00BD3116">
        <w:rPr>
          <w:color w:val="7030A0"/>
          <w:sz w:val="26"/>
          <w:szCs w:val="26"/>
        </w:rPr>
        <w:t>Do you consent to the NDIA talking to other people about you</w:t>
      </w:r>
      <w:r w:rsidR="003904BD">
        <w:rPr>
          <w:b/>
          <w:color w:val="7030A0"/>
        </w:rPr>
        <w:t>;</w:t>
      </w:r>
      <w:r w:rsidRPr="00BD3116">
        <w:rPr>
          <w:color w:val="7030A0"/>
          <w:sz w:val="26"/>
          <w:szCs w:val="26"/>
        </w:rPr>
        <w:t xml:space="preserve"> giving them information about you and getting information</w:t>
      </w:r>
      <w:r w:rsidRPr="00C17885">
        <w:rPr>
          <w:color w:val="7030A0"/>
          <w:sz w:val="26"/>
          <w:szCs w:val="26"/>
        </w:rPr>
        <w:t xml:space="preserve"> </w:t>
      </w:r>
      <w:r w:rsidRPr="00BD3116">
        <w:rPr>
          <w:color w:val="7030A0"/>
          <w:sz w:val="26"/>
          <w:szCs w:val="26"/>
        </w:rPr>
        <w:t>about you</w:t>
      </w:r>
      <w:r w:rsidR="003904BD">
        <w:rPr>
          <w:color w:val="7030A0"/>
          <w:sz w:val="26"/>
          <w:szCs w:val="26"/>
        </w:rPr>
        <w:t xml:space="preserve"> from:</w:t>
      </w:r>
    </w:p>
    <w:p w:rsidR="00693C36" w:rsidRPr="00A9327D" w:rsidRDefault="00693C36" w:rsidP="00693C36">
      <w:pPr>
        <w:pStyle w:val="ListParagraph"/>
        <w:numPr>
          <w:ilvl w:val="0"/>
          <w:numId w:val="9"/>
        </w:numPr>
        <w:rPr>
          <w:rFonts w:cs="Arial"/>
          <w:sz w:val="24"/>
          <w:szCs w:val="24"/>
        </w:rPr>
      </w:pPr>
      <w:r w:rsidRPr="00A9327D">
        <w:rPr>
          <w:rFonts w:cs="Arial"/>
          <w:sz w:val="24"/>
          <w:szCs w:val="24"/>
        </w:rPr>
        <w:t>The Australian Government Department of Human Services (including Centrelink and Medicare)</w:t>
      </w:r>
    </w:p>
    <w:p w:rsidR="00C17885" w:rsidRPr="00A9327D" w:rsidRDefault="00693C36" w:rsidP="00E66849">
      <w:pPr>
        <w:pStyle w:val="ListParagraph"/>
        <w:numPr>
          <w:ilvl w:val="1"/>
          <w:numId w:val="9"/>
        </w:numPr>
        <w:rPr>
          <w:rFonts w:cs="Arial"/>
          <w:sz w:val="24"/>
          <w:szCs w:val="24"/>
        </w:rPr>
      </w:pPr>
      <w:r w:rsidRPr="00A9327D">
        <w:rPr>
          <w:rFonts w:cs="Arial"/>
          <w:b/>
          <w:sz w:val="24"/>
          <w:szCs w:val="24"/>
        </w:rPr>
        <w:t>Yes</w:t>
      </w:r>
      <w:r w:rsidRPr="00A9327D">
        <w:rPr>
          <w:rFonts w:cs="Arial"/>
          <w:sz w:val="24"/>
          <w:szCs w:val="24"/>
        </w:rPr>
        <w:t xml:space="preserve">, I consent. My </w:t>
      </w:r>
      <w:r w:rsidR="002A090D">
        <w:rPr>
          <w:rFonts w:cs="Arial"/>
          <w:sz w:val="24"/>
          <w:szCs w:val="24"/>
        </w:rPr>
        <w:t>CRN is</w:t>
      </w:r>
      <w:r w:rsidR="00190FCB">
        <w:rPr>
          <w:rFonts w:cs="Arial"/>
          <w:sz w:val="24"/>
          <w:szCs w:val="24"/>
        </w:rPr>
        <w:t xml:space="preserve"> _____________________</w:t>
      </w:r>
      <w:r w:rsidR="002A090D">
        <w:rPr>
          <w:rFonts w:cs="Arial"/>
          <w:sz w:val="24"/>
          <w:szCs w:val="24"/>
        </w:rPr>
        <w:t xml:space="preserve"> </w:t>
      </w:r>
      <w:r w:rsidRPr="00A9327D">
        <w:rPr>
          <w:rFonts w:cs="Arial"/>
          <w:sz w:val="24"/>
          <w:szCs w:val="24"/>
        </w:rPr>
        <w:t xml:space="preserve"> </w:t>
      </w:r>
      <w:r w:rsidRPr="00A9327D">
        <w:rPr>
          <w:rFonts w:cs="Arial"/>
          <w:b/>
          <w:sz w:val="24"/>
          <w:szCs w:val="24"/>
        </w:rPr>
        <w:t>or</w:t>
      </w:r>
      <w:r w:rsidRPr="00A9327D">
        <w:rPr>
          <w:rFonts w:cs="Arial"/>
          <w:sz w:val="24"/>
          <w:szCs w:val="24"/>
        </w:rPr>
        <w:t xml:space="preserve"> </w:t>
      </w:r>
    </w:p>
    <w:p w:rsidR="00693C36" w:rsidRPr="00A9327D" w:rsidRDefault="00693C36" w:rsidP="00693C36">
      <w:pPr>
        <w:pStyle w:val="ListParagraph"/>
        <w:numPr>
          <w:ilvl w:val="1"/>
          <w:numId w:val="9"/>
        </w:numPr>
        <w:rPr>
          <w:rFonts w:cs="Arial"/>
          <w:sz w:val="24"/>
          <w:szCs w:val="24"/>
        </w:rPr>
      </w:pPr>
      <w:r w:rsidRPr="00A9327D">
        <w:rPr>
          <w:rFonts w:cs="Arial"/>
          <w:b/>
          <w:sz w:val="24"/>
          <w:szCs w:val="24"/>
        </w:rPr>
        <w:t>No</w:t>
      </w:r>
      <w:r w:rsidRPr="00A9327D">
        <w:rPr>
          <w:rFonts w:cs="Arial"/>
          <w:sz w:val="24"/>
          <w:szCs w:val="24"/>
        </w:rPr>
        <w:t>, I do not consent. I will provide the information myself.</w:t>
      </w:r>
    </w:p>
    <w:p w:rsidR="00693C36" w:rsidRPr="00A9327D" w:rsidRDefault="00693C36" w:rsidP="00693C36">
      <w:pPr>
        <w:pStyle w:val="ListParagraph"/>
        <w:ind w:left="1440"/>
        <w:rPr>
          <w:rFonts w:cs="Arial"/>
          <w:sz w:val="24"/>
          <w:szCs w:val="24"/>
        </w:rPr>
      </w:pPr>
    </w:p>
    <w:p w:rsidR="00693C36" w:rsidRPr="00A9327D" w:rsidRDefault="00693C36" w:rsidP="00693C36">
      <w:pPr>
        <w:pStyle w:val="ListParagraph"/>
        <w:numPr>
          <w:ilvl w:val="0"/>
          <w:numId w:val="9"/>
        </w:numPr>
        <w:rPr>
          <w:rFonts w:cs="Arial"/>
          <w:sz w:val="24"/>
          <w:szCs w:val="24"/>
        </w:rPr>
      </w:pPr>
      <w:r w:rsidRPr="00A9327D">
        <w:rPr>
          <w:rFonts w:cs="Arial"/>
          <w:sz w:val="24"/>
          <w:szCs w:val="24"/>
        </w:rPr>
        <w:t xml:space="preserve">State </w:t>
      </w:r>
      <w:r w:rsidR="00AA36EC" w:rsidRPr="00A9327D">
        <w:rPr>
          <w:rFonts w:cs="Arial"/>
          <w:sz w:val="24"/>
          <w:szCs w:val="24"/>
        </w:rPr>
        <w:t xml:space="preserve">and Territory </w:t>
      </w:r>
      <w:r w:rsidR="003904BD" w:rsidRPr="00A9327D">
        <w:rPr>
          <w:rFonts w:cs="Arial"/>
          <w:sz w:val="24"/>
          <w:szCs w:val="24"/>
        </w:rPr>
        <w:t>g</w:t>
      </w:r>
      <w:r w:rsidRPr="00A9327D">
        <w:rPr>
          <w:rFonts w:cs="Arial"/>
          <w:sz w:val="24"/>
          <w:szCs w:val="24"/>
        </w:rPr>
        <w:t>overnment departments</w:t>
      </w:r>
    </w:p>
    <w:p w:rsidR="00C17885" w:rsidRPr="00A9327D" w:rsidRDefault="00693C36" w:rsidP="00693C36">
      <w:pPr>
        <w:pStyle w:val="ListParagraph"/>
        <w:numPr>
          <w:ilvl w:val="1"/>
          <w:numId w:val="9"/>
        </w:numPr>
        <w:rPr>
          <w:rFonts w:cs="Arial"/>
          <w:sz w:val="24"/>
          <w:szCs w:val="24"/>
        </w:rPr>
      </w:pPr>
      <w:r w:rsidRPr="00A9327D">
        <w:rPr>
          <w:rFonts w:cs="Arial"/>
          <w:b/>
          <w:sz w:val="24"/>
          <w:szCs w:val="24"/>
        </w:rPr>
        <w:t>Yes</w:t>
      </w:r>
      <w:r w:rsidRPr="00A9327D">
        <w:rPr>
          <w:rFonts w:cs="Arial"/>
          <w:sz w:val="24"/>
          <w:szCs w:val="24"/>
        </w:rPr>
        <w:t xml:space="preserve">, I consent </w:t>
      </w:r>
      <w:r w:rsidRPr="00A9327D">
        <w:rPr>
          <w:rFonts w:cs="Arial"/>
          <w:b/>
          <w:sz w:val="24"/>
          <w:szCs w:val="24"/>
        </w:rPr>
        <w:t xml:space="preserve">or </w:t>
      </w:r>
    </w:p>
    <w:p w:rsidR="00693C36" w:rsidRPr="00A9327D" w:rsidRDefault="00693C36" w:rsidP="00693C36">
      <w:pPr>
        <w:pStyle w:val="ListParagraph"/>
        <w:numPr>
          <w:ilvl w:val="1"/>
          <w:numId w:val="9"/>
        </w:numPr>
        <w:rPr>
          <w:rFonts w:cs="Arial"/>
          <w:sz w:val="24"/>
          <w:szCs w:val="24"/>
        </w:rPr>
      </w:pPr>
      <w:r w:rsidRPr="00A9327D">
        <w:rPr>
          <w:rFonts w:cs="Arial"/>
          <w:b/>
          <w:sz w:val="24"/>
          <w:szCs w:val="24"/>
        </w:rPr>
        <w:t>No</w:t>
      </w:r>
      <w:r w:rsidRPr="00A9327D">
        <w:rPr>
          <w:rFonts w:cs="Arial"/>
          <w:sz w:val="24"/>
          <w:szCs w:val="24"/>
        </w:rPr>
        <w:t>, I do not consent. I will provide the information myself.</w:t>
      </w:r>
    </w:p>
    <w:p w:rsidR="00693C36" w:rsidRPr="00A9327D" w:rsidRDefault="00693C36" w:rsidP="00693C36">
      <w:pPr>
        <w:pStyle w:val="ListParagraph"/>
        <w:ind w:left="1440"/>
        <w:rPr>
          <w:rFonts w:cs="Arial"/>
          <w:sz w:val="24"/>
          <w:szCs w:val="24"/>
        </w:rPr>
      </w:pPr>
    </w:p>
    <w:p w:rsidR="00693C36" w:rsidRPr="00A9327D" w:rsidRDefault="00693C36" w:rsidP="00693C36">
      <w:pPr>
        <w:pStyle w:val="ListParagraph"/>
        <w:numPr>
          <w:ilvl w:val="0"/>
          <w:numId w:val="9"/>
        </w:numPr>
        <w:rPr>
          <w:rFonts w:cs="Arial"/>
          <w:sz w:val="24"/>
          <w:szCs w:val="24"/>
        </w:rPr>
      </w:pPr>
      <w:r w:rsidRPr="00A9327D">
        <w:rPr>
          <w:rFonts w:cs="Arial"/>
          <w:sz w:val="24"/>
          <w:szCs w:val="24"/>
        </w:rPr>
        <w:t>Your medical practitioners and health professionals</w:t>
      </w:r>
    </w:p>
    <w:p w:rsidR="00C17885" w:rsidRPr="00A9327D" w:rsidRDefault="00693C36" w:rsidP="00C17885">
      <w:pPr>
        <w:pStyle w:val="ListParagraph"/>
        <w:numPr>
          <w:ilvl w:val="1"/>
          <w:numId w:val="9"/>
        </w:numPr>
        <w:rPr>
          <w:rFonts w:cs="Arial"/>
          <w:sz w:val="24"/>
          <w:szCs w:val="24"/>
        </w:rPr>
      </w:pPr>
      <w:r w:rsidRPr="00A9327D">
        <w:rPr>
          <w:rFonts w:cs="Arial"/>
          <w:b/>
          <w:sz w:val="24"/>
          <w:szCs w:val="24"/>
        </w:rPr>
        <w:t>Yes</w:t>
      </w:r>
      <w:r w:rsidRPr="00A9327D">
        <w:rPr>
          <w:rFonts w:cs="Arial"/>
          <w:sz w:val="24"/>
          <w:szCs w:val="24"/>
        </w:rPr>
        <w:t xml:space="preserve">, I consent </w:t>
      </w:r>
      <w:r w:rsidRPr="00A9327D">
        <w:rPr>
          <w:rFonts w:cs="Arial"/>
          <w:b/>
          <w:sz w:val="24"/>
          <w:szCs w:val="24"/>
        </w:rPr>
        <w:t xml:space="preserve">or </w:t>
      </w:r>
    </w:p>
    <w:p w:rsidR="00693C36" w:rsidRPr="00A9327D" w:rsidRDefault="00693C36" w:rsidP="00C17885">
      <w:pPr>
        <w:pStyle w:val="ListParagraph"/>
        <w:numPr>
          <w:ilvl w:val="1"/>
          <w:numId w:val="9"/>
        </w:numPr>
        <w:rPr>
          <w:rFonts w:cs="Arial"/>
          <w:sz w:val="24"/>
          <w:szCs w:val="24"/>
        </w:rPr>
      </w:pPr>
      <w:r w:rsidRPr="00A9327D">
        <w:rPr>
          <w:rFonts w:cs="Arial"/>
          <w:b/>
          <w:sz w:val="24"/>
          <w:szCs w:val="24"/>
        </w:rPr>
        <w:t>No</w:t>
      </w:r>
      <w:r w:rsidRPr="00A9327D">
        <w:rPr>
          <w:rFonts w:cs="Arial"/>
          <w:sz w:val="24"/>
          <w:szCs w:val="24"/>
        </w:rPr>
        <w:t>, I do not consent. I will provide the information myself</w:t>
      </w:r>
    </w:p>
    <w:p w:rsidR="00693C36" w:rsidRPr="00A9327D" w:rsidRDefault="00693C36" w:rsidP="00C17885">
      <w:pPr>
        <w:pStyle w:val="ListParagraph"/>
        <w:ind w:left="1440"/>
        <w:rPr>
          <w:rFonts w:cs="Arial"/>
          <w:sz w:val="24"/>
          <w:szCs w:val="24"/>
        </w:rPr>
      </w:pPr>
    </w:p>
    <w:p w:rsidR="00693C36" w:rsidRPr="00A9327D" w:rsidRDefault="00693C36" w:rsidP="00693C36">
      <w:pPr>
        <w:pStyle w:val="ListParagraph"/>
        <w:numPr>
          <w:ilvl w:val="0"/>
          <w:numId w:val="9"/>
        </w:numPr>
        <w:rPr>
          <w:rFonts w:cs="Arial"/>
          <w:sz w:val="24"/>
          <w:szCs w:val="24"/>
        </w:rPr>
      </w:pPr>
      <w:r w:rsidRPr="00A9327D">
        <w:rPr>
          <w:rFonts w:cs="Arial"/>
          <w:sz w:val="24"/>
          <w:szCs w:val="24"/>
        </w:rPr>
        <w:t>Your service providers</w:t>
      </w:r>
    </w:p>
    <w:p w:rsidR="00C17885" w:rsidRPr="00A9327D" w:rsidRDefault="00693C36" w:rsidP="00693C36">
      <w:pPr>
        <w:pStyle w:val="ListParagraph"/>
        <w:numPr>
          <w:ilvl w:val="1"/>
          <w:numId w:val="9"/>
        </w:numPr>
        <w:rPr>
          <w:rFonts w:cs="Arial"/>
          <w:sz w:val="24"/>
          <w:szCs w:val="24"/>
        </w:rPr>
      </w:pPr>
      <w:r w:rsidRPr="00A9327D">
        <w:rPr>
          <w:rFonts w:cs="Arial"/>
          <w:b/>
          <w:sz w:val="24"/>
          <w:szCs w:val="24"/>
        </w:rPr>
        <w:t>Yes</w:t>
      </w:r>
      <w:r w:rsidRPr="00A9327D">
        <w:rPr>
          <w:rFonts w:cs="Arial"/>
          <w:sz w:val="24"/>
          <w:szCs w:val="24"/>
        </w:rPr>
        <w:t xml:space="preserve">, I consent </w:t>
      </w:r>
      <w:r w:rsidRPr="00A9327D">
        <w:rPr>
          <w:rFonts w:cs="Arial"/>
          <w:b/>
          <w:sz w:val="24"/>
          <w:szCs w:val="24"/>
        </w:rPr>
        <w:t xml:space="preserve">or </w:t>
      </w:r>
    </w:p>
    <w:p w:rsidR="00693C36" w:rsidRPr="00A9327D" w:rsidRDefault="00693C36" w:rsidP="00693C36">
      <w:pPr>
        <w:pStyle w:val="ListParagraph"/>
        <w:numPr>
          <w:ilvl w:val="1"/>
          <w:numId w:val="9"/>
        </w:numPr>
        <w:rPr>
          <w:rFonts w:cs="Arial"/>
          <w:sz w:val="24"/>
          <w:szCs w:val="24"/>
        </w:rPr>
      </w:pPr>
      <w:r w:rsidRPr="00A9327D">
        <w:rPr>
          <w:rFonts w:cs="Arial"/>
          <w:b/>
          <w:sz w:val="24"/>
          <w:szCs w:val="24"/>
        </w:rPr>
        <w:t>No</w:t>
      </w:r>
      <w:r w:rsidRPr="00A9327D">
        <w:rPr>
          <w:rFonts w:cs="Arial"/>
          <w:sz w:val="24"/>
          <w:szCs w:val="24"/>
        </w:rPr>
        <w:t>, I do not consent. I will provide the information myself.</w:t>
      </w:r>
    </w:p>
    <w:p w:rsidR="00693C36" w:rsidRPr="00A9327D" w:rsidRDefault="00693C36" w:rsidP="00693C36">
      <w:pPr>
        <w:pStyle w:val="ListParagraph"/>
        <w:ind w:left="1440"/>
        <w:rPr>
          <w:rFonts w:cs="Arial"/>
          <w:sz w:val="24"/>
          <w:szCs w:val="24"/>
        </w:rPr>
      </w:pPr>
    </w:p>
    <w:p w:rsidR="00693C36" w:rsidRPr="00A9327D" w:rsidRDefault="00693C36" w:rsidP="00693C36">
      <w:pPr>
        <w:pStyle w:val="ListParagraph"/>
        <w:numPr>
          <w:ilvl w:val="0"/>
          <w:numId w:val="9"/>
        </w:numPr>
        <w:rPr>
          <w:rFonts w:cs="Arial"/>
          <w:sz w:val="24"/>
          <w:szCs w:val="24"/>
        </w:rPr>
      </w:pPr>
      <w:r w:rsidRPr="00A9327D">
        <w:rPr>
          <w:rFonts w:cs="Arial"/>
          <w:sz w:val="24"/>
          <w:szCs w:val="24"/>
        </w:rPr>
        <w:t>Any schools you have attended</w:t>
      </w:r>
    </w:p>
    <w:p w:rsidR="00C17885" w:rsidRPr="00A9327D" w:rsidRDefault="00693C36" w:rsidP="00BD3116">
      <w:pPr>
        <w:pStyle w:val="ListParagraph"/>
        <w:numPr>
          <w:ilvl w:val="1"/>
          <w:numId w:val="9"/>
        </w:numPr>
        <w:rPr>
          <w:rFonts w:cs="Arial"/>
          <w:sz w:val="24"/>
          <w:szCs w:val="24"/>
        </w:rPr>
      </w:pPr>
      <w:r w:rsidRPr="00A9327D">
        <w:rPr>
          <w:rFonts w:cs="Arial"/>
          <w:b/>
          <w:sz w:val="24"/>
          <w:szCs w:val="24"/>
        </w:rPr>
        <w:t>Yes</w:t>
      </w:r>
      <w:r w:rsidRPr="00A9327D">
        <w:rPr>
          <w:rFonts w:cs="Arial"/>
          <w:sz w:val="24"/>
          <w:szCs w:val="24"/>
        </w:rPr>
        <w:t xml:space="preserve">, I consent </w:t>
      </w:r>
      <w:r w:rsidRPr="00A9327D">
        <w:rPr>
          <w:rFonts w:cs="Arial"/>
          <w:b/>
          <w:sz w:val="24"/>
          <w:szCs w:val="24"/>
        </w:rPr>
        <w:t xml:space="preserve">or </w:t>
      </w:r>
    </w:p>
    <w:p w:rsidR="00C17885" w:rsidRPr="00A9327D" w:rsidRDefault="00693C36" w:rsidP="00A9327D">
      <w:pPr>
        <w:pStyle w:val="ListParagraph"/>
        <w:numPr>
          <w:ilvl w:val="1"/>
          <w:numId w:val="9"/>
        </w:numPr>
        <w:rPr>
          <w:color w:val="7030A0"/>
          <w:sz w:val="24"/>
          <w:szCs w:val="24"/>
        </w:rPr>
      </w:pPr>
      <w:r w:rsidRPr="00A9327D">
        <w:rPr>
          <w:rFonts w:cs="Arial"/>
          <w:b/>
          <w:sz w:val="24"/>
          <w:szCs w:val="24"/>
        </w:rPr>
        <w:t>No</w:t>
      </w:r>
      <w:r w:rsidRPr="00A9327D">
        <w:rPr>
          <w:rFonts w:cs="Arial"/>
          <w:sz w:val="24"/>
          <w:szCs w:val="24"/>
        </w:rPr>
        <w:t>, I do not consent. I will provide the information myself.</w:t>
      </w:r>
    </w:p>
    <w:p w:rsidR="00693C36" w:rsidRPr="00A9327D" w:rsidRDefault="00C17885" w:rsidP="00A9327D">
      <w:pPr>
        <w:rPr>
          <w:color w:val="7030A0"/>
          <w:sz w:val="24"/>
          <w:szCs w:val="24"/>
        </w:rPr>
      </w:pPr>
      <w:r w:rsidRPr="00A9327D">
        <w:rPr>
          <w:b/>
          <w:color w:val="7030A0"/>
          <w:sz w:val="24"/>
          <w:szCs w:val="24"/>
        </w:rPr>
        <w:t>Other Third Parties</w:t>
      </w:r>
    </w:p>
    <w:p w:rsidR="00C17885" w:rsidRPr="00A9327D" w:rsidRDefault="00C17885" w:rsidP="00693C36">
      <w:pPr>
        <w:rPr>
          <w:rFonts w:cs="Arial"/>
          <w:sz w:val="24"/>
          <w:szCs w:val="24"/>
        </w:rPr>
      </w:pPr>
      <w:r w:rsidRPr="00A9327D">
        <w:rPr>
          <w:rFonts w:cs="Arial"/>
          <w:sz w:val="24"/>
          <w:szCs w:val="24"/>
        </w:rPr>
        <w:t>If there are other people or organisations who have information about you the NDIA might need, please list them below, with an address and the details of a person to contact.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373"/>
      </w:tblGrid>
      <w:tr w:rsidR="00C17885" w:rsidTr="00A9327D">
        <w:tc>
          <w:tcPr>
            <w:tcW w:w="3539" w:type="dxa"/>
          </w:tcPr>
          <w:p w:rsidR="00C17885" w:rsidRPr="00A9327D" w:rsidRDefault="00C17885" w:rsidP="00A9327D">
            <w:pPr>
              <w:spacing w:before="240"/>
              <w:jc w:val="center"/>
              <w:rPr>
                <w:rFonts w:cs="Arial"/>
                <w:b/>
                <w:sz w:val="24"/>
                <w:szCs w:val="24"/>
              </w:rPr>
            </w:pPr>
            <w:r w:rsidRPr="00A9327D">
              <w:rPr>
                <w:rFonts w:cs="Arial"/>
                <w:b/>
                <w:sz w:val="24"/>
                <w:szCs w:val="24"/>
              </w:rPr>
              <w:t>Name of Third Party</w:t>
            </w:r>
          </w:p>
        </w:tc>
        <w:tc>
          <w:tcPr>
            <w:tcW w:w="6373" w:type="dxa"/>
          </w:tcPr>
          <w:p w:rsidR="00C17885" w:rsidRPr="00A9327D" w:rsidRDefault="00C17885" w:rsidP="00A9327D">
            <w:pPr>
              <w:spacing w:before="240"/>
              <w:jc w:val="center"/>
              <w:rPr>
                <w:rFonts w:cs="Arial"/>
                <w:b/>
                <w:sz w:val="24"/>
                <w:szCs w:val="24"/>
              </w:rPr>
            </w:pPr>
            <w:r w:rsidRPr="00A9327D">
              <w:rPr>
                <w:rFonts w:cs="Arial"/>
                <w:b/>
                <w:sz w:val="24"/>
                <w:szCs w:val="24"/>
              </w:rPr>
              <w:t>Details</w:t>
            </w:r>
          </w:p>
        </w:tc>
      </w:tr>
      <w:tr w:rsidR="00C17885" w:rsidTr="00FB141A">
        <w:trPr>
          <w:trHeight w:val="1884"/>
        </w:trPr>
        <w:tc>
          <w:tcPr>
            <w:tcW w:w="3539" w:type="dxa"/>
          </w:tcPr>
          <w:p w:rsidR="00805CE3" w:rsidRDefault="00805CE3" w:rsidP="00693C36">
            <w:pPr>
              <w:rPr>
                <w:rFonts w:cs="Arial"/>
              </w:rPr>
            </w:pPr>
          </w:p>
        </w:tc>
        <w:tc>
          <w:tcPr>
            <w:tcW w:w="6373" w:type="dxa"/>
          </w:tcPr>
          <w:p w:rsidR="00805CE3" w:rsidRDefault="00805CE3" w:rsidP="00693C36">
            <w:pPr>
              <w:rPr>
                <w:rFonts w:cs="Arial"/>
              </w:rPr>
            </w:pPr>
          </w:p>
        </w:tc>
      </w:tr>
    </w:tbl>
    <w:p w:rsidR="00DB39A4" w:rsidRPr="00B96075" w:rsidRDefault="00C17885" w:rsidP="00FB141A">
      <w:pPr>
        <w:pStyle w:val="ListParagraph"/>
        <w:numPr>
          <w:ilvl w:val="0"/>
          <w:numId w:val="13"/>
        </w:numPr>
        <w:spacing w:before="240"/>
      </w:pPr>
      <w:r w:rsidRPr="00A9327D">
        <w:rPr>
          <w:rFonts w:cs="Arial"/>
          <w:b/>
          <w:sz w:val="24"/>
          <w:szCs w:val="24"/>
        </w:rPr>
        <w:t>Yes</w:t>
      </w:r>
      <w:r w:rsidRPr="00A9327D">
        <w:rPr>
          <w:rFonts w:cs="Arial"/>
          <w:sz w:val="24"/>
          <w:szCs w:val="24"/>
        </w:rPr>
        <w:t>, I consent</w:t>
      </w:r>
      <w:r w:rsidR="00C850D0" w:rsidRPr="00A9327D">
        <w:rPr>
          <w:rFonts w:cs="Arial"/>
          <w:sz w:val="24"/>
          <w:szCs w:val="24"/>
        </w:rPr>
        <w:t xml:space="preserve"> to the NDIA contacting the above parties and exchanging information about me with them.</w:t>
      </w:r>
    </w:p>
    <w:p w:rsidR="00F502CD" w:rsidRPr="00BD3116" w:rsidRDefault="0061567D" w:rsidP="00BD3116">
      <w:pPr>
        <w:pStyle w:val="Heading1"/>
        <w:rPr>
          <w:b w:val="0"/>
          <w:color w:val="7030A0"/>
        </w:rPr>
      </w:pPr>
      <w:r w:rsidRPr="00BD3116">
        <w:rPr>
          <w:color w:val="7030A0"/>
        </w:rPr>
        <w:lastRenderedPageBreak/>
        <w:t xml:space="preserve">Part </w:t>
      </w:r>
      <w:r w:rsidR="00D14944" w:rsidRPr="00BD3116">
        <w:rPr>
          <w:color w:val="7030A0"/>
        </w:rPr>
        <w:t>E</w:t>
      </w:r>
      <w:r w:rsidRPr="00BD3116">
        <w:rPr>
          <w:color w:val="7030A0"/>
        </w:rPr>
        <w:t xml:space="preserve">: </w:t>
      </w:r>
      <w:r w:rsidR="00F502CD" w:rsidRPr="00BD3116">
        <w:rPr>
          <w:color w:val="7030A0"/>
        </w:rPr>
        <w:t xml:space="preserve">Signature </w:t>
      </w:r>
    </w:p>
    <w:p w:rsidR="00F502CD" w:rsidRPr="00BD3116" w:rsidRDefault="00C17885" w:rsidP="00F502CD">
      <w:pPr>
        <w:spacing w:before="60" w:after="60" w:line="360" w:lineRule="auto"/>
        <w:ind w:left="284" w:hanging="284"/>
        <w:rPr>
          <w:color w:val="7030A0"/>
        </w:rPr>
      </w:pPr>
      <w:r>
        <w:rPr>
          <w:rStyle w:val="Heading2Char"/>
          <w:b w:val="0"/>
          <w:color w:val="7030A0"/>
        </w:rPr>
        <w:t>By signing</w:t>
      </w:r>
      <w:r w:rsidR="00F502CD" w:rsidRPr="00BD3116">
        <w:rPr>
          <w:rStyle w:val="Heading2Char"/>
          <w:b w:val="0"/>
          <w:color w:val="7030A0"/>
        </w:rPr>
        <w:t xml:space="preserve"> this </w:t>
      </w:r>
      <w:r w:rsidR="00AD1276" w:rsidRPr="00BD3116">
        <w:rPr>
          <w:rStyle w:val="Heading2Char"/>
          <w:b w:val="0"/>
          <w:color w:val="7030A0"/>
        </w:rPr>
        <w:t xml:space="preserve">Consent </w:t>
      </w:r>
      <w:r>
        <w:rPr>
          <w:rStyle w:val="Heading2Char"/>
          <w:b w:val="0"/>
          <w:color w:val="7030A0"/>
        </w:rPr>
        <w:t>F</w:t>
      </w:r>
      <w:r w:rsidR="00F502CD" w:rsidRPr="00BD3116">
        <w:rPr>
          <w:rStyle w:val="Heading2Char"/>
          <w:b w:val="0"/>
          <w:color w:val="7030A0"/>
        </w:rPr>
        <w:t>orm</w:t>
      </w:r>
      <w:r w:rsidR="00F502CD" w:rsidRPr="00BD3116">
        <w:rPr>
          <w:color w:val="7030A0"/>
        </w:rPr>
        <w:t>:</w:t>
      </w:r>
    </w:p>
    <w:p w:rsidR="00AD1276" w:rsidRPr="00A9327D" w:rsidRDefault="00F502CD" w:rsidP="00F502CD">
      <w:pPr>
        <w:spacing w:before="60" w:after="60"/>
        <w:ind w:left="284" w:hanging="284"/>
        <w:rPr>
          <w:sz w:val="24"/>
          <w:szCs w:val="24"/>
        </w:rPr>
      </w:pPr>
      <w:r w:rsidRPr="00A9327D">
        <w:rPr>
          <w:sz w:val="24"/>
          <w:szCs w:val="24"/>
        </w:rPr>
        <w:sym w:font="Wingdings" w:char="F06F"/>
      </w:r>
      <w:r w:rsidRPr="00A9327D">
        <w:rPr>
          <w:sz w:val="24"/>
          <w:szCs w:val="24"/>
        </w:rPr>
        <w:t xml:space="preserve"> </w:t>
      </w:r>
      <w:r w:rsidR="00AD1276" w:rsidRPr="00010FF6">
        <w:t xml:space="preserve"> </w:t>
      </w:r>
      <w:r w:rsidR="00AD1276" w:rsidRPr="00A9327D">
        <w:rPr>
          <w:sz w:val="24"/>
          <w:szCs w:val="24"/>
        </w:rPr>
        <w:t xml:space="preserve">I </w:t>
      </w:r>
      <w:r w:rsidR="004F471E" w:rsidRPr="00A9327D">
        <w:rPr>
          <w:sz w:val="24"/>
          <w:szCs w:val="24"/>
        </w:rPr>
        <w:t>understand I can obtain further information about how the NDIA handles my personal information from the Privacy Notice or Privacy Policy on the NDIS website</w:t>
      </w:r>
      <w:r w:rsidR="003904BD" w:rsidRPr="00A9327D">
        <w:rPr>
          <w:sz w:val="24"/>
          <w:szCs w:val="24"/>
        </w:rPr>
        <w:t>.</w:t>
      </w:r>
    </w:p>
    <w:p w:rsidR="00F502CD" w:rsidRPr="00A9327D" w:rsidRDefault="00F502CD" w:rsidP="00F502CD">
      <w:pPr>
        <w:spacing w:before="60" w:after="60" w:line="360" w:lineRule="auto"/>
        <w:ind w:left="284" w:hanging="284"/>
        <w:rPr>
          <w:sz w:val="24"/>
          <w:szCs w:val="24"/>
        </w:rPr>
      </w:pPr>
      <w:r w:rsidRPr="00A9327D">
        <w:rPr>
          <w:sz w:val="24"/>
          <w:szCs w:val="24"/>
        </w:rPr>
        <w:sym w:font="Wingdings" w:char="F06F"/>
      </w:r>
      <w:r w:rsidRPr="00A9327D">
        <w:rPr>
          <w:sz w:val="24"/>
          <w:szCs w:val="24"/>
        </w:rPr>
        <w:t xml:space="preserve"> </w:t>
      </w:r>
      <w:r w:rsidR="00693C36" w:rsidRPr="00A9327D">
        <w:rPr>
          <w:sz w:val="24"/>
          <w:szCs w:val="24"/>
        </w:rPr>
        <w:t xml:space="preserve"> </w:t>
      </w:r>
      <w:r w:rsidRPr="00A9327D">
        <w:rPr>
          <w:sz w:val="24"/>
          <w:szCs w:val="24"/>
        </w:rPr>
        <w:t xml:space="preserve">I </w:t>
      </w:r>
      <w:r w:rsidR="00AD1276" w:rsidRPr="00A9327D">
        <w:rPr>
          <w:sz w:val="24"/>
          <w:szCs w:val="24"/>
        </w:rPr>
        <w:t>understand</w:t>
      </w:r>
      <w:r w:rsidR="0093264F" w:rsidRPr="00A9327D">
        <w:rPr>
          <w:sz w:val="24"/>
          <w:szCs w:val="24"/>
        </w:rPr>
        <w:t xml:space="preserve"> </w:t>
      </w:r>
      <w:r w:rsidR="0061567D" w:rsidRPr="00A9327D">
        <w:rPr>
          <w:sz w:val="24"/>
          <w:szCs w:val="24"/>
        </w:rPr>
        <w:t xml:space="preserve">I have given </w:t>
      </w:r>
      <w:r w:rsidR="003904BD" w:rsidRPr="00A9327D">
        <w:rPr>
          <w:sz w:val="24"/>
          <w:szCs w:val="24"/>
        </w:rPr>
        <w:t xml:space="preserve">the NDIA </w:t>
      </w:r>
      <w:r w:rsidR="0061567D" w:rsidRPr="00A9327D">
        <w:rPr>
          <w:sz w:val="24"/>
          <w:szCs w:val="24"/>
        </w:rPr>
        <w:t xml:space="preserve">consent to </w:t>
      </w:r>
      <w:r w:rsidR="0093264F" w:rsidRPr="00A9327D">
        <w:rPr>
          <w:sz w:val="24"/>
          <w:szCs w:val="24"/>
        </w:rPr>
        <w:t>ask for</w:t>
      </w:r>
      <w:r w:rsidR="0061567D" w:rsidRPr="00A9327D">
        <w:rPr>
          <w:sz w:val="24"/>
          <w:szCs w:val="24"/>
        </w:rPr>
        <w:t xml:space="preserve"> information about me and share my information</w:t>
      </w:r>
      <w:r w:rsidR="00C850D0" w:rsidRPr="00A9327D">
        <w:rPr>
          <w:sz w:val="24"/>
          <w:szCs w:val="24"/>
        </w:rPr>
        <w:t xml:space="preserve"> with third parties.</w:t>
      </w:r>
    </w:p>
    <w:p w:rsidR="0061567D" w:rsidRPr="00A9327D" w:rsidRDefault="0061567D" w:rsidP="0061567D">
      <w:pPr>
        <w:spacing w:before="60" w:after="60"/>
        <w:ind w:left="284" w:hanging="284"/>
        <w:rPr>
          <w:sz w:val="24"/>
          <w:szCs w:val="24"/>
        </w:rPr>
      </w:pPr>
      <w:r w:rsidRPr="00A9327D">
        <w:rPr>
          <w:sz w:val="24"/>
          <w:szCs w:val="24"/>
        </w:rPr>
        <w:sym w:font="Wingdings" w:char="F06F"/>
      </w:r>
      <w:r w:rsidRPr="00A9327D">
        <w:rPr>
          <w:sz w:val="24"/>
          <w:szCs w:val="24"/>
        </w:rPr>
        <w:t xml:space="preserve">  I understand I can withdraw my consent at any time. </w:t>
      </w:r>
    </w:p>
    <w:tbl>
      <w:tblPr>
        <w:tblStyle w:val="TableGrid"/>
        <w:tblpPr w:leftFromText="181" w:rightFromText="181" w:topFromText="142" w:vertAnchor="text" w:horzAnchor="margin" w:tblpY="137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3227"/>
        <w:gridCol w:w="6946"/>
      </w:tblGrid>
      <w:tr w:rsidR="007F35A7" w:rsidRPr="00C55F3B" w:rsidTr="00194924">
        <w:trPr>
          <w:trHeight w:val="567"/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35A7" w:rsidRPr="00A9327D" w:rsidRDefault="00253E1E" w:rsidP="00194924">
            <w:pPr>
              <w:rPr>
                <w:rFonts w:cs="Arial"/>
                <w:sz w:val="24"/>
              </w:rPr>
            </w:pPr>
            <w:r w:rsidRPr="00A9327D">
              <w:rPr>
                <w:rFonts w:cs="Arial"/>
                <w:sz w:val="24"/>
              </w:rPr>
              <w:t xml:space="preserve">Name: </w:t>
            </w:r>
          </w:p>
          <w:p w:rsidR="00253E1E" w:rsidRPr="00A9327D" w:rsidRDefault="00253E1E" w:rsidP="00194924">
            <w:pPr>
              <w:rPr>
                <w:rFonts w:cs="Arial"/>
                <w:sz w:val="24"/>
                <w:szCs w:val="16"/>
                <w:lang w:val="en-US"/>
              </w:rPr>
            </w:pPr>
            <w:r w:rsidRPr="00A9327D">
              <w:rPr>
                <w:rFonts w:cs="Arial"/>
                <w:sz w:val="24"/>
                <w:szCs w:val="16"/>
              </w:rPr>
              <w:t>(please print)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A7" w:rsidRPr="00A9327D" w:rsidRDefault="007F35A7" w:rsidP="00194924">
            <w:pPr>
              <w:rPr>
                <w:rFonts w:cs="Arial"/>
                <w:sz w:val="24"/>
                <w:lang w:val="en-US"/>
              </w:rPr>
            </w:pPr>
          </w:p>
        </w:tc>
      </w:tr>
      <w:tr w:rsidR="007F35A7" w:rsidRPr="00C55F3B" w:rsidTr="00194924">
        <w:trPr>
          <w:trHeight w:val="567"/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35A7" w:rsidRPr="00A9327D" w:rsidRDefault="00253E1E" w:rsidP="00194924">
            <w:pPr>
              <w:rPr>
                <w:rFonts w:cs="Arial"/>
                <w:sz w:val="24"/>
              </w:rPr>
            </w:pPr>
            <w:r w:rsidRPr="00A9327D">
              <w:rPr>
                <w:rFonts w:cs="Arial"/>
                <w:sz w:val="24"/>
              </w:rPr>
              <w:t>Signature: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A7" w:rsidRPr="00A9327D" w:rsidRDefault="007F35A7" w:rsidP="00194924">
            <w:pPr>
              <w:rPr>
                <w:rFonts w:cs="Arial"/>
                <w:sz w:val="24"/>
                <w:lang w:val="en-US"/>
              </w:rPr>
            </w:pPr>
          </w:p>
        </w:tc>
      </w:tr>
      <w:tr w:rsidR="007F35A7" w:rsidRPr="00C55F3B" w:rsidTr="00194924">
        <w:trPr>
          <w:trHeight w:val="567"/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35A7" w:rsidRPr="00A9327D" w:rsidRDefault="007F35A7" w:rsidP="00194924">
            <w:pPr>
              <w:rPr>
                <w:rFonts w:cs="Arial"/>
                <w:sz w:val="24"/>
                <w:lang w:val="en-US"/>
              </w:rPr>
            </w:pPr>
            <w:r w:rsidRPr="00A9327D">
              <w:rPr>
                <w:rFonts w:cs="Arial"/>
                <w:sz w:val="24"/>
                <w:lang w:val="en-US"/>
              </w:rPr>
              <w:t>Date: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A7" w:rsidRPr="00A9327D" w:rsidRDefault="007F35A7" w:rsidP="00194924">
            <w:pPr>
              <w:rPr>
                <w:rFonts w:cs="Arial"/>
                <w:sz w:val="24"/>
                <w:lang w:val="en-US"/>
              </w:rPr>
            </w:pPr>
          </w:p>
        </w:tc>
      </w:tr>
    </w:tbl>
    <w:p w:rsidR="007F35A7" w:rsidRDefault="007F35A7" w:rsidP="0061567D">
      <w:pPr>
        <w:spacing w:before="60" w:after="60"/>
        <w:ind w:left="284" w:hanging="284"/>
      </w:pPr>
    </w:p>
    <w:p w:rsidR="007F35A7" w:rsidRDefault="007F35A7" w:rsidP="0061567D">
      <w:pPr>
        <w:spacing w:before="60" w:after="60"/>
        <w:ind w:left="284" w:hanging="284"/>
      </w:pPr>
    </w:p>
    <w:p w:rsidR="00E00AAF" w:rsidRPr="00F502CD" w:rsidRDefault="00E00AAF" w:rsidP="00F502CD"/>
    <w:sectPr w:rsidR="00E00AAF" w:rsidRPr="00F502CD" w:rsidSect="003904BD">
      <w:headerReference w:type="default" r:id="rId12"/>
      <w:footerReference w:type="default" r:id="rId13"/>
      <w:pgSz w:w="11906" w:h="16838"/>
      <w:pgMar w:top="1134" w:right="991" w:bottom="568" w:left="993" w:header="567" w:footer="7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C5" w:rsidRDefault="004A46C5">
      <w:pPr>
        <w:spacing w:after="0" w:line="240" w:lineRule="auto"/>
      </w:pPr>
      <w:r>
        <w:separator/>
      </w:r>
    </w:p>
  </w:endnote>
  <w:endnote w:type="continuationSeparator" w:id="0">
    <w:p w:rsidR="004A46C5" w:rsidRDefault="004A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5569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4924" w:rsidRDefault="00194924" w:rsidP="00693C36">
        <w:pPr>
          <w:pStyle w:val="Footer"/>
          <w:tabs>
            <w:tab w:val="clear" w:pos="4513"/>
            <w:tab w:val="clear" w:pos="9026"/>
            <w:tab w:val="right" w:pos="9781"/>
          </w:tabs>
          <w:spacing w:before="60" w:after="60"/>
          <w:rPr>
            <w:color w:val="6B2976"/>
            <w:sz w:val="20"/>
            <w:szCs w:val="20"/>
          </w:rPr>
        </w:pPr>
        <w:r w:rsidRPr="00B77A96">
          <w:rPr>
            <w:b/>
            <w:color w:val="FF0000"/>
            <w:sz w:val="20"/>
            <w:szCs w:val="20"/>
          </w:rPr>
          <w:t>P</w:t>
        </w:r>
        <w:r>
          <w:rPr>
            <w:b/>
            <w:color w:val="FF0000"/>
            <w:sz w:val="20"/>
            <w:szCs w:val="20"/>
          </w:rPr>
          <w:t>ersonal</w:t>
        </w:r>
        <w:r w:rsidRPr="00B77A96">
          <w:rPr>
            <w:b/>
            <w:color w:val="FF0000"/>
            <w:sz w:val="20"/>
            <w:szCs w:val="20"/>
          </w:rPr>
          <w:t>–In-Confidence when complete</w:t>
        </w:r>
        <w:r>
          <w:rPr>
            <w:color w:val="6B2976"/>
            <w:sz w:val="20"/>
            <w:szCs w:val="20"/>
          </w:rPr>
          <w:tab/>
        </w:r>
      </w:p>
      <w:p w:rsidR="00194924" w:rsidRDefault="00194924" w:rsidP="00693C36">
        <w:pPr>
          <w:pStyle w:val="Footer"/>
        </w:pPr>
        <w:r w:rsidRPr="00B77A96">
          <w:rPr>
            <w:b/>
            <w:color w:val="FF0000"/>
            <w:sz w:val="20"/>
            <w:szCs w:val="20"/>
          </w:rPr>
          <w:t>OFFICIAL DOCUMENT</w:t>
        </w:r>
        <w:r w:rsidRPr="00B77A96">
          <w:rPr>
            <w:rFonts w:cs="Arial"/>
            <w:b/>
            <w:color w:val="FF0000"/>
            <w:sz w:val="20"/>
            <w:szCs w:val="20"/>
          </w:rPr>
          <w:t>—DO NOT COPY</w:t>
        </w:r>
      </w:p>
      <w:p w:rsidR="00194924" w:rsidRDefault="00194924" w:rsidP="00693C36">
        <w:pPr>
          <w:pStyle w:val="Footer"/>
          <w:jc w:val="right"/>
          <w:rPr>
            <w:noProof/>
            <w:color w:val="5F497A" w:themeColor="accent4" w:themeShade="BF"/>
          </w:rPr>
        </w:pPr>
        <w:r w:rsidRPr="00693C36">
          <w:rPr>
            <w:color w:val="5F497A" w:themeColor="accent4" w:themeShade="BF"/>
          </w:rPr>
          <w:fldChar w:fldCharType="begin"/>
        </w:r>
        <w:r w:rsidRPr="00693C36">
          <w:rPr>
            <w:color w:val="5F497A" w:themeColor="accent4" w:themeShade="BF"/>
          </w:rPr>
          <w:instrText xml:space="preserve"> PAGE   \* MERGEFORMAT </w:instrText>
        </w:r>
        <w:r w:rsidRPr="00693C36">
          <w:rPr>
            <w:color w:val="5F497A" w:themeColor="accent4" w:themeShade="BF"/>
          </w:rPr>
          <w:fldChar w:fldCharType="separate"/>
        </w:r>
        <w:r w:rsidR="00A00606">
          <w:rPr>
            <w:noProof/>
            <w:color w:val="5F497A" w:themeColor="accent4" w:themeShade="BF"/>
          </w:rPr>
          <w:t>6</w:t>
        </w:r>
        <w:r w:rsidRPr="00693C36">
          <w:rPr>
            <w:noProof/>
            <w:color w:val="5F497A" w:themeColor="accent4" w:themeShade="BF"/>
          </w:rPr>
          <w:fldChar w:fldCharType="end"/>
        </w:r>
      </w:p>
      <w:p w:rsidR="00194924" w:rsidRPr="00693C36" w:rsidRDefault="00194924" w:rsidP="00BD3116">
        <w:pPr>
          <w:pStyle w:val="Footer"/>
          <w:jc w:val="center"/>
        </w:pPr>
        <w:r>
          <w:rPr>
            <w:noProof/>
            <w:color w:val="5F497A" w:themeColor="accent4" w:themeShade="BF"/>
          </w:rPr>
          <w:t>Version</w:t>
        </w:r>
        <w:r w:rsidR="00FB141A">
          <w:rPr>
            <w:noProof/>
            <w:color w:val="5F497A" w:themeColor="accent4" w:themeShade="BF"/>
          </w:rPr>
          <w:t xml:space="preserve"> 2</w:t>
        </w:r>
        <w:r w:rsidR="00384395">
          <w:rPr>
            <w:noProof/>
            <w:color w:val="5F497A" w:themeColor="accent4" w:themeShade="BF"/>
          </w:rPr>
          <w:t xml:space="preserve"> </w:t>
        </w:r>
        <w:r w:rsidR="00FB141A">
          <w:rPr>
            <w:noProof/>
            <w:color w:val="5F497A" w:themeColor="accent4" w:themeShade="BF"/>
          </w:rPr>
          <w:t xml:space="preserve">APPROVED </w:t>
        </w:r>
        <w:r w:rsidR="00384395">
          <w:rPr>
            <w:noProof/>
            <w:color w:val="5F497A" w:themeColor="accent4" w:themeShade="BF"/>
          </w:rPr>
          <w:t>2017-0</w:t>
        </w:r>
        <w:r w:rsidR="00FB141A">
          <w:rPr>
            <w:noProof/>
            <w:color w:val="5F497A" w:themeColor="accent4" w:themeShade="BF"/>
          </w:rPr>
          <w:t>7-06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C5" w:rsidRDefault="004A46C5">
      <w:pPr>
        <w:spacing w:after="0" w:line="240" w:lineRule="auto"/>
      </w:pPr>
      <w:r>
        <w:separator/>
      </w:r>
    </w:p>
  </w:footnote>
  <w:footnote w:type="continuationSeparator" w:id="0">
    <w:p w:rsidR="004A46C5" w:rsidRDefault="004A4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924" w:rsidRDefault="00194924" w:rsidP="00D50D73">
    <w:pPr>
      <w:pStyle w:val="Header"/>
    </w:pPr>
    <w:r>
      <w:rPr>
        <w:noProof/>
        <w:lang w:eastAsia="en-AU"/>
      </w:rPr>
      <w:tab/>
    </w:r>
    <w:r>
      <w:rPr>
        <w:noProof/>
        <w:lang w:eastAsia="en-AU"/>
      </w:rPr>
      <w:tab/>
      <w:t xml:space="preserve">   </w:t>
    </w:r>
    <w:r>
      <w:rPr>
        <w:noProof/>
        <w:lang w:eastAsia="en-AU"/>
      </w:rPr>
      <w:ptab w:relativeTo="margin" w:alignment="right" w:leader="none"/>
    </w:r>
    <w:r>
      <w:rPr>
        <w:noProof/>
        <w:lang w:eastAsia="en-AU"/>
      </w:rPr>
      <w:ptab w:relativeTo="indent" w:alignment="right" w:leader="none"/>
    </w:r>
    <w:r>
      <w:rPr>
        <w:noProof/>
        <w:lang w:eastAsia="en-AU"/>
      </w:rPr>
      <w:t xml:space="preserve">  </w:t>
    </w:r>
    <w:r>
      <w:rPr>
        <w:noProof/>
        <w:lang w:eastAsia="en-AU"/>
      </w:rPr>
      <w:ptab w:relativeTo="margin" w:alignment="left" w:leader="none"/>
    </w:r>
    <w:r>
      <w:rPr>
        <w:noProof/>
        <w:lang w:eastAsia="en-AU"/>
      </w:rPr>
      <w:t xml:space="preserve">                                                                                                                                 </w:t>
    </w:r>
    <w:r>
      <w:rPr>
        <w:noProof/>
        <w:lang w:eastAsia="en-AU"/>
      </w:rPr>
      <w:drawing>
        <wp:inline distT="0" distB="0" distL="0" distR="0" wp14:anchorId="7AAE9B14" wp14:editId="1780542A">
          <wp:extent cx="1285200" cy="669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66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7003"/>
    <w:multiLevelType w:val="hybridMultilevel"/>
    <w:tmpl w:val="E1E244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D3C98"/>
    <w:multiLevelType w:val="hybridMultilevel"/>
    <w:tmpl w:val="A5367B42"/>
    <w:lvl w:ilvl="0" w:tplc="0C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">
    <w:nsid w:val="22B64E30"/>
    <w:multiLevelType w:val="hybridMultilevel"/>
    <w:tmpl w:val="7E609B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E06E8F24">
      <w:numFmt w:val="bullet"/>
      <w:lvlText w:val="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B0EDE"/>
    <w:multiLevelType w:val="hybridMultilevel"/>
    <w:tmpl w:val="2952B3AA"/>
    <w:lvl w:ilvl="0" w:tplc="0C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342E138D"/>
    <w:multiLevelType w:val="hybridMultilevel"/>
    <w:tmpl w:val="97F2A7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9731D5"/>
    <w:multiLevelType w:val="hybridMultilevel"/>
    <w:tmpl w:val="E5326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76CA3"/>
    <w:multiLevelType w:val="hybridMultilevel"/>
    <w:tmpl w:val="22FA30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6E14A1"/>
    <w:multiLevelType w:val="hybridMultilevel"/>
    <w:tmpl w:val="48F66E6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8072F4"/>
    <w:multiLevelType w:val="hybridMultilevel"/>
    <w:tmpl w:val="86BC7C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415590"/>
    <w:multiLevelType w:val="hybridMultilevel"/>
    <w:tmpl w:val="8048B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80CD8"/>
    <w:multiLevelType w:val="hybridMultilevel"/>
    <w:tmpl w:val="E76CB46E"/>
    <w:lvl w:ilvl="0" w:tplc="0C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>
    <w:nsid w:val="6AE652DB"/>
    <w:multiLevelType w:val="hybridMultilevel"/>
    <w:tmpl w:val="19F63240"/>
    <w:lvl w:ilvl="0" w:tplc="D3224EB6">
      <w:start w:val="5"/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794A4D10"/>
    <w:multiLevelType w:val="hybridMultilevel"/>
    <w:tmpl w:val="5CFEE680"/>
    <w:lvl w:ilvl="0" w:tplc="0C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>
    <w:nsid w:val="7B6B1995"/>
    <w:multiLevelType w:val="hybridMultilevel"/>
    <w:tmpl w:val="368052D6"/>
    <w:lvl w:ilvl="0" w:tplc="E06E8F24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7"/>
  </w:num>
  <w:num w:numId="7">
    <w:abstractNumId w:val="11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AC"/>
    <w:rsid w:val="000124A6"/>
    <w:rsid w:val="000474D9"/>
    <w:rsid w:val="00062684"/>
    <w:rsid w:val="00066C2E"/>
    <w:rsid w:val="00071C54"/>
    <w:rsid w:val="000841B8"/>
    <w:rsid w:val="000927D2"/>
    <w:rsid w:val="000A580B"/>
    <w:rsid w:val="000B070A"/>
    <w:rsid w:val="000F19BA"/>
    <w:rsid w:val="000F2F69"/>
    <w:rsid w:val="00100E97"/>
    <w:rsid w:val="00103F41"/>
    <w:rsid w:val="0012221D"/>
    <w:rsid w:val="00130C60"/>
    <w:rsid w:val="00136334"/>
    <w:rsid w:val="00150770"/>
    <w:rsid w:val="00155F45"/>
    <w:rsid w:val="00160A1F"/>
    <w:rsid w:val="001614AC"/>
    <w:rsid w:val="001725A0"/>
    <w:rsid w:val="0018084D"/>
    <w:rsid w:val="00180ADD"/>
    <w:rsid w:val="001863F9"/>
    <w:rsid w:val="00186CD3"/>
    <w:rsid w:val="00187939"/>
    <w:rsid w:val="00190FCB"/>
    <w:rsid w:val="00192101"/>
    <w:rsid w:val="00193DB1"/>
    <w:rsid w:val="00194924"/>
    <w:rsid w:val="001A0703"/>
    <w:rsid w:val="001A4565"/>
    <w:rsid w:val="001B28A7"/>
    <w:rsid w:val="001B3A5D"/>
    <w:rsid w:val="001C5540"/>
    <w:rsid w:val="001D5FB2"/>
    <w:rsid w:val="001E4FD4"/>
    <w:rsid w:val="001E570E"/>
    <w:rsid w:val="001E630D"/>
    <w:rsid w:val="001F2CC9"/>
    <w:rsid w:val="001F5B4E"/>
    <w:rsid w:val="00202B26"/>
    <w:rsid w:val="00213C11"/>
    <w:rsid w:val="00214CCB"/>
    <w:rsid w:val="0022561C"/>
    <w:rsid w:val="002340A2"/>
    <w:rsid w:val="00236281"/>
    <w:rsid w:val="00236C12"/>
    <w:rsid w:val="00242695"/>
    <w:rsid w:val="00253E1E"/>
    <w:rsid w:val="00260542"/>
    <w:rsid w:val="002640A3"/>
    <w:rsid w:val="00273144"/>
    <w:rsid w:val="0027596D"/>
    <w:rsid w:val="002972EB"/>
    <w:rsid w:val="002A090D"/>
    <w:rsid w:val="002B3A21"/>
    <w:rsid w:val="002C2F0F"/>
    <w:rsid w:val="002C4B64"/>
    <w:rsid w:val="002C5E6C"/>
    <w:rsid w:val="002D0852"/>
    <w:rsid w:val="002D2C2F"/>
    <w:rsid w:val="002F199B"/>
    <w:rsid w:val="002F489A"/>
    <w:rsid w:val="0030684C"/>
    <w:rsid w:val="00327A25"/>
    <w:rsid w:val="00330DCE"/>
    <w:rsid w:val="00335D46"/>
    <w:rsid w:val="00336956"/>
    <w:rsid w:val="00341CC5"/>
    <w:rsid w:val="00345DA5"/>
    <w:rsid w:val="00363489"/>
    <w:rsid w:val="003662F2"/>
    <w:rsid w:val="003760B9"/>
    <w:rsid w:val="00383EF3"/>
    <w:rsid w:val="00384089"/>
    <w:rsid w:val="00384395"/>
    <w:rsid w:val="00384ED8"/>
    <w:rsid w:val="003904BD"/>
    <w:rsid w:val="0039210A"/>
    <w:rsid w:val="0039588B"/>
    <w:rsid w:val="003A17F4"/>
    <w:rsid w:val="003A3348"/>
    <w:rsid w:val="003B2BB8"/>
    <w:rsid w:val="003C481A"/>
    <w:rsid w:val="003C55CC"/>
    <w:rsid w:val="003C5FC6"/>
    <w:rsid w:val="003C6714"/>
    <w:rsid w:val="003D34FF"/>
    <w:rsid w:val="003D7028"/>
    <w:rsid w:val="003D7D6E"/>
    <w:rsid w:val="003E422E"/>
    <w:rsid w:val="003E5C6C"/>
    <w:rsid w:val="003E7B8C"/>
    <w:rsid w:val="0042670B"/>
    <w:rsid w:val="004371EC"/>
    <w:rsid w:val="00443271"/>
    <w:rsid w:val="0045048E"/>
    <w:rsid w:val="0045373E"/>
    <w:rsid w:val="004669A6"/>
    <w:rsid w:val="00471B20"/>
    <w:rsid w:val="00476D31"/>
    <w:rsid w:val="0049016F"/>
    <w:rsid w:val="00494CD3"/>
    <w:rsid w:val="004960F1"/>
    <w:rsid w:val="004A46C5"/>
    <w:rsid w:val="004A4AD0"/>
    <w:rsid w:val="004B54CA"/>
    <w:rsid w:val="004B6DB2"/>
    <w:rsid w:val="004C0431"/>
    <w:rsid w:val="004C37DE"/>
    <w:rsid w:val="004C71C7"/>
    <w:rsid w:val="004D26D0"/>
    <w:rsid w:val="004D3705"/>
    <w:rsid w:val="004D59A7"/>
    <w:rsid w:val="004D668D"/>
    <w:rsid w:val="004E21DE"/>
    <w:rsid w:val="004E5210"/>
    <w:rsid w:val="004E5CBF"/>
    <w:rsid w:val="004E5E5B"/>
    <w:rsid w:val="004E6CFB"/>
    <w:rsid w:val="004F0A63"/>
    <w:rsid w:val="004F25B2"/>
    <w:rsid w:val="004F471E"/>
    <w:rsid w:val="005006E6"/>
    <w:rsid w:val="00506DE7"/>
    <w:rsid w:val="00511835"/>
    <w:rsid w:val="005123F3"/>
    <w:rsid w:val="0051785F"/>
    <w:rsid w:val="005229D5"/>
    <w:rsid w:val="00524EE7"/>
    <w:rsid w:val="00530108"/>
    <w:rsid w:val="00531F0D"/>
    <w:rsid w:val="005553B3"/>
    <w:rsid w:val="00562A18"/>
    <w:rsid w:val="00567A69"/>
    <w:rsid w:val="00573BFA"/>
    <w:rsid w:val="00586198"/>
    <w:rsid w:val="0059060D"/>
    <w:rsid w:val="00590CDA"/>
    <w:rsid w:val="00593C58"/>
    <w:rsid w:val="005A3955"/>
    <w:rsid w:val="005B7643"/>
    <w:rsid w:val="005C3AA9"/>
    <w:rsid w:val="005C749A"/>
    <w:rsid w:val="005C7722"/>
    <w:rsid w:val="005E17EA"/>
    <w:rsid w:val="005E1C16"/>
    <w:rsid w:val="005E696D"/>
    <w:rsid w:val="005F4DB4"/>
    <w:rsid w:val="005F713F"/>
    <w:rsid w:val="00607E7F"/>
    <w:rsid w:val="00613EFC"/>
    <w:rsid w:val="0061567D"/>
    <w:rsid w:val="006215A6"/>
    <w:rsid w:val="0063387F"/>
    <w:rsid w:val="0063591D"/>
    <w:rsid w:val="00647B4B"/>
    <w:rsid w:val="0065093B"/>
    <w:rsid w:val="00651CFB"/>
    <w:rsid w:val="006565AE"/>
    <w:rsid w:val="006673CD"/>
    <w:rsid w:val="0067176E"/>
    <w:rsid w:val="00673D3D"/>
    <w:rsid w:val="006808FD"/>
    <w:rsid w:val="00693C36"/>
    <w:rsid w:val="006954EA"/>
    <w:rsid w:val="006A2920"/>
    <w:rsid w:val="006A4CE7"/>
    <w:rsid w:val="006A5080"/>
    <w:rsid w:val="006B1523"/>
    <w:rsid w:val="006B6DE2"/>
    <w:rsid w:val="006D28BE"/>
    <w:rsid w:val="006D53E3"/>
    <w:rsid w:val="006D6D0D"/>
    <w:rsid w:val="006E28B9"/>
    <w:rsid w:val="006E3979"/>
    <w:rsid w:val="006F1BA2"/>
    <w:rsid w:val="007036B9"/>
    <w:rsid w:val="00703D35"/>
    <w:rsid w:val="00703F8B"/>
    <w:rsid w:val="00722F1B"/>
    <w:rsid w:val="007303C8"/>
    <w:rsid w:val="007312EF"/>
    <w:rsid w:val="00736A78"/>
    <w:rsid w:val="00741B5C"/>
    <w:rsid w:val="0075412A"/>
    <w:rsid w:val="00755A94"/>
    <w:rsid w:val="00757931"/>
    <w:rsid w:val="00762E7D"/>
    <w:rsid w:val="007630B8"/>
    <w:rsid w:val="00777E2D"/>
    <w:rsid w:val="00785261"/>
    <w:rsid w:val="00794298"/>
    <w:rsid w:val="007A2EC3"/>
    <w:rsid w:val="007A6683"/>
    <w:rsid w:val="007A72C4"/>
    <w:rsid w:val="007A771E"/>
    <w:rsid w:val="007B0256"/>
    <w:rsid w:val="007B115E"/>
    <w:rsid w:val="007B1915"/>
    <w:rsid w:val="007C556C"/>
    <w:rsid w:val="007D3AB9"/>
    <w:rsid w:val="007D48E2"/>
    <w:rsid w:val="007F35A7"/>
    <w:rsid w:val="008049C2"/>
    <w:rsid w:val="00805CE3"/>
    <w:rsid w:val="00807A0C"/>
    <w:rsid w:val="00810F0C"/>
    <w:rsid w:val="008319BB"/>
    <w:rsid w:val="00853BED"/>
    <w:rsid w:val="00864918"/>
    <w:rsid w:val="00875E28"/>
    <w:rsid w:val="00897BCB"/>
    <w:rsid w:val="00897CA0"/>
    <w:rsid w:val="008A467D"/>
    <w:rsid w:val="008A6CC9"/>
    <w:rsid w:val="008A7CA9"/>
    <w:rsid w:val="008B05A4"/>
    <w:rsid w:val="008B6C39"/>
    <w:rsid w:val="008B7E7E"/>
    <w:rsid w:val="008C01FA"/>
    <w:rsid w:val="008C4617"/>
    <w:rsid w:val="008D1C1F"/>
    <w:rsid w:val="008D4BAC"/>
    <w:rsid w:val="008D760D"/>
    <w:rsid w:val="008E39CA"/>
    <w:rsid w:val="008F2257"/>
    <w:rsid w:val="00904263"/>
    <w:rsid w:val="00910432"/>
    <w:rsid w:val="009108D1"/>
    <w:rsid w:val="00917161"/>
    <w:rsid w:val="009225F0"/>
    <w:rsid w:val="0093264F"/>
    <w:rsid w:val="009346E4"/>
    <w:rsid w:val="009349BA"/>
    <w:rsid w:val="00952554"/>
    <w:rsid w:val="00954908"/>
    <w:rsid w:val="00966359"/>
    <w:rsid w:val="00974FB2"/>
    <w:rsid w:val="00980A0F"/>
    <w:rsid w:val="0098111A"/>
    <w:rsid w:val="00984171"/>
    <w:rsid w:val="009853FB"/>
    <w:rsid w:val="00991B7D"/>
    <w:rsid w:val="00992F23"/>
    <w:rsid w:val="009A63DD"/>
    <w:rsid w:val="009B6093"/>
    <w:rsid w:val="009C60F8"/>
    <w:rsid w:val="009C61ED"/>
    <w:rsid w:val="009E67A6"/>
    <w:rsid w:val="009E752C"/>
    <w:rsid w:val="009F0976"/>
    <w:rsid w:val="00A00606"/>
    <w:rsid w:val="00A04E21"/>
    <w:rsid w:val="00A10823"/>
    <w:rsid w:val="00A12C58"/>
    <w:rsid w:val="00A13104"/>
    <w:rsid w:val="00A13327"/>
    <w:rsid w:val="00A154AE"/>
    <w:rsid w:val="00A162A7"/>
    <w:rsid w:val="00A23234"/>
    <w:rsid w:val="00A30D69"/>
    <w:rsid w:val="00A32339"/>
    <w:rsid w:val="00A62E21"/>
    <w:rsid w:val="00A702BF"/>
    <w:rsid w:val="00A75261"/>
    <w:rsid w:val="00A828B1"/>
    <w:rsid w:val="00A83C4E"/>
    <w:rsid w:val="00A85ACE"/>
    <w:rsid w:val="00A9327D"/>
    <w:rsid w:val="00AA36EC"/>
    <w:rsid w:val="00AD085F"/>
    <w:rsid w:val="00AD1276"/>
    <w:rsid w:val="00AD318E"/>
    <w:rsid w:val="00AD55F5"/>
    <w:rsid w:val="00AE3F70"/>
    <w:rsid w:val="00AE4F24"/>
    <w:rsid w:val="00AE5A74"/>
    <w:rsid w:val="00AE6F11"/>
    <w:rsid w:val="00AE7C8A"/>
    <w:rsid w:val="00AF6DDF"/>
    <w:rsid w:val="00AF7B22"/>
    <w:rsid w:val="00B2534B"/>
    <w:rsid w:val="00B32FBF"/>
    <w:rsid w:val="00B332D7"/>
    <w:rsid w:val="00B41557"/>
    <w:rsid w:val="00B44EF5"/>
    <w:rsid w:val="00B4602A"/>
    <w:rsid w:val="00B56CA2"/>
    <w:rsid w:val="00B629A8"/>
    <w:rsid w:val="00B80212"/>
    <w:rsid w:val="00B80219"/>
    <w:rsid w:val="00B802CF"/>
    <w:rsid w:val="00B847B7"/>
    <w:rsid w:val="00B92C57"/>
    <w:rsid w:val="00B96075"/>
    <w:rsid w:val="00BA2DB9"/>
    <w:rsid w:val="00BA366C"/>
    <w:rsid w:val="00BA6019"/>
    <w:rsid w:val="00BB34E6"/>
    <w:rsid w:val="00BB6818"/>
    <w:rsid w:val="00BB72E5"/>
    <w:rsid w:val="00BC6C28"/>
    <w:rsid w:val="00BC7DD2"/>
    <w:rsid w:val="00BD3116"/>
    <w:rsid w:val="00BE1D3D"/>
    <w:rsid w:val="00BE45EC"/>
    <w:rsid w:val="00BE7148"/>
    <w:rsid w:val="00BE7DA6"/>
    <w:rsid w:val="00C03108"/>
    <w:rsid w:val="00C04D67"/>
    <w:rsid w:val="00C10CCF"/>
    <w:rsid w:val="00C13A10"/>
    <w:rsid w:val="00C16B4C"/>
    <w:rsid w:val="00C17885"/>
    <w:rsid w:val="00C26D15"/>
    <w:rsid w:val="00C42981"/>
    <w:rsid w:val="00C4742F"/>
    <w:rsid w:val="00C62F15"/>
    <w:rsid w:val="00C71E26"/>
    <w:rsid w:val="00C73C66"/>
    <w:rsid w:val="00C812DC"/>
    <w:rsid w:val="00C81488"/>
    <w:rsid w:val="00C81611"/>
    <w:rsid w:val="00C84E30"/>
    <w:rsid w:val="00C850D0"/>
    <w:rsid w:val="00C95CDC"/>
    <w:rsid w:val="00CA2164"/>
    <w:rsid w:val="00CB50AF"/>
    <w:rsid w:val="00CC2547"/>
    <w:rsid w:val="00CC4444"/>
    <w:rsid w:val="00CD1245"/>
    <w:rsid w:val="00CD12FB"/>
    <w:rsid w:val="00CD1EE0"/>
    <w:rsid w:val="00CD4C99"/>
    <w:rsid w:val="00CF1AE9"/>
    <w:rsid w:val="00CF4EA3"/>
    <w:rsid w:val="00D0327F"/>
    <w:rsid w:val="00D10B32"/>
    <w:rsid w:val="00D14944"/>
    <w:rsid w:val="00D30CAC"/>
    <w:rsid w:val="00D3549F"/>
    <w:rsid w:val="00D50D73"/>
    <w:rsid w:val="00D53189"/>
    <w:rsid w:val="00D5650E"/>
    <w:rsid w:val="00D63EB5"/>
    <w:rsid w:val="00D654AD"/>
    <w:rsid w:val="00D65E91"/>
    <w:rsid w:val="00D739F1"/>
    <w:rsid w:val="00D75667"/>
    <w:rsid w:val="00D82AD0"/>
    <w:rsid w:val="00D9142F"/>
    <w:rsid w:val="00D94F0E"/>
    <w:rsid w:val="00DA0060"/>
    <w:rsid w:val="00DB314A"/>
    <w:rsid w:val="00DB39A4"/>
    <w:rsid w:val="00DB5728"/>
    <w:rsid w:val="00DB6832"/>
    <w:rsid w:val="00DC5B62"/>
    <w:rsid w:val="00DD3032"/>
    <w:rsid w:val="00DD5BCC"/>
    <w:rsid w:val="00DE1F88"/>
    <w:rsid w:val="00DE7C27"/>
    <w:rsid w:val="00E00AAF"/>
    <w:rsid w:val="00E0130E"/>
    <w:rsid w:val="00E14D40"/>
    <w:rsid w:val="00E20D58"/>
    <w:rsid w:val="00E52EA6"/>
    <w:rsid w:val="00E61154"/>
    <w:rsid w:val="00E61878"/>
    <w:rsid w:val="00E620BB"/>
    <w:rsid w:val="00E66849"/>
    <w:rsid w:val="00E83DF6"/>
    <w:rsid w:val="00E859FE"/>
    <w:rsid w:val="00EA2188"/>
    <w:rsid w:val="00EA3994"/>
    <w:rsid w:val="00EA3BEF"/>
    <w:rsid w:val="00EB58C7"/>
    <w:rsid w:val="00EB6759"/>
    <w:rsid w:val="00EC09D0"/>
    <w:rsid w:val="00EC440E"/>
    <w:rsid w:val="00EE5B4A"/>
    <w:rsid w:val="00EE7405"/>
    <w:rsid w:val="00EE7D55"/>
    <w:rsid w:val="00EF0DF5"/>
    <w:rsid w:val="00EF298D"/>
    <w:rsid w:val="00EF5588"/>
    <w:rsid w:val="00EF7A6A"/>
    <w:rsid w:val="00F02C27"/>
    <w:rsid w:val="00F108B5"/>
    <w:rsid w:val="00F21A95"/>
    <w:rsid w:val="00F30C3C"/>
    <w:rsid w:val="00F34AEA"/>
    <w:rsid w:val="00F356F2"/>
    <w:rsid w:val="00F35DB2"/>
    <w:rsid w:val="00F37F11"/>
    <w:rsid w:val="00F456B3"/>
    <w:rsid w:val="00F45F56"/>
    <w:rsid w:val="00F46D38"/>
    <w:rsid w:val="00F46DE5"/>
    <w:rsid w:val="00F502CD"/>
    <w:rsid w:val="00F54912"/>
    <w:rsid w:val="00F6254B"/>
    <w:rsid w:val="00F72D43"/>
    <w:rsid w:val="00F75619"/>
    <w:rsid w:val="00F907CF"/>
    <w:rsid w:val="00FA510A"/>
    <w:rsid w:val="00FB141A"/>
    <w:rsid w:val="00FC1563"/>
    <w:rsid w:val="00FE6BE5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CC9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54CA"/>
    <w:pPr>
      <w:spacing w:before="480" w:after="0"/>
      <w:contextualSpacing/>
      <w:outlineLvl w:val="0"/>
    </w:pPr>
    <w:rPr>
      <w:rFonts w:eastAsia="MS Gothic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54CA"/>
    <w:pPr>
      <w:spacing w:before="200" w:after="0"/>
      <w:outlineLvl w:val="1"/>
    </w:pPr>
    <w:rPr>
      <w:rFonts w:eastAsia="MS Gothic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54CA"/>
    <w:pPr>
      <w:spacing w:before="200" w:after="0" w:line="271" w:lineRule="auto"/>
      <w:outlineLvl w:val="2"/>
    </w:pPr>
    <w:rPr>
      <w:rFonts w:eastAsia="MS Gothic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54CA"/>
    <w:pPr>
      <w:spacing w:before="200" w:after="0"/>
      <w:outlineLvl w:val="3"/>
    </w:pPr>
    <w:rPr>
      <w:rFonts w:eastAsia="MS Gothic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54CA"/>
    <w:pPr>
      <w:spacing w:before="200" w:after="0"/>
      <w:outlineLvl w:val="4"/>
    </w:pPr>
    <w:rPr>
      <w:rFonts w:eastAsia="MS Gothic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54CA"/>
    <w:pPr>
      <w:spacing w:after="0" w:line="271" w:lineRule="auto"/>
      <w:outlineLvl w:val="5"/>
    </w:pPr>
    <w:rPr>
      <w:rFonts w:eastAsia="MS Gothic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B54CA"/>
    <w:pPr>
      <w:spacing w:after="0"/>
      <w:outlineLvl w:val="6"/>
    </w:pPr>
    <w:rPr>
      <w:rFonts w:eastAsia="MS Gothic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4B54CA"/>
    <w:pPr>
      <w:spacing w:after="0"/>
      <w:outlineLvl w:val="7"/>
    </w:pPr>
    <w:rPr>
      <w:rFonts w:eastAsia="MS Gothic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B54CA"/>
    <w:pPr>
      <w:spacing w:after="0"/>
      <w:outlineLvl w:val="8"/>
    </w:pPr>
    <w:rPr>
      <w:rFonts w:eastAsia="MS Gothic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B54CA"/>
    <w:rPr>
      <w:rFonts w:ascii="Arial" w:eastAsia="MS Gothic" w:hAnsi="Arial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locked/>
    <w:rsid w:val="004B54CA"/>
    <w:rPr>
      <w:rFonts w:ascii="Arial" w:eastAsia="MS Gothic" w:hAnsi="Arial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4B54CA"/>
    <w:rPr>
      <w:rFonts w:ascii="Arial" w:eastAsia="MS Gothic" w:hAnsi="Arial" w:cs="Times New Roman"/>
      <w:b/>
      <w:bCs/>
    </w:rPr>
  </w:style>
  <w:style w:type="character" w:customStyle="1" w:styleId="Heading4Char">
    <w:name w:val="Heading 4 Char"/>
    <w:link w:val="Heading4"/>
    <w:uiPriority w:val="99"/>
    <w:locked/>
    <w:rsid w:val="004B54CA"/>
    <w:rPr>
      <w:rFonts w:ascii="Arial" w:eastAsia="MS Gothic" w:hAnsi="Arial" w:cs="Times New Roman"/>
      <w:b/>
      <w:bCs/>
      <w:i/>
      <w:iCs/>
    </w:rPr>
  </w:style>
  <w:style w:type="character" w:customStyle="1" w:styleId="Heading5Char">
    <w:name w:val="Heading 5 Char"/>
    <w:link w:val="Heading5"/>
    <w:uiPriority w:val="99"/>
    <w:locked/>
    <w:rsid w:val="004B54CA"/>
    <w:rPr>
      <w:rFonts w:ascii="Arial" w:eastAsia="MS Gothic" w:hAnsi="Arial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9"/>
    <w:locked/>
    <w:rsid w:val="004B54CA"/>
    <w:rPr>
      <w:rFonts w:ascii="Arial" w:eastAsia="MS Gothic" w:hAnsi="Arial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9"/>
    <w:locked/>
    <w:rsid w:val="004B54CA"/>
    <w:rPr>
      <w:rFonts w:ascii="Arial" w:eastAsia="MS Gothic" w:hAnsi="Arial" w:cs="Times New Roman"/>
      <w:i/>
      <w:iCs/>
    </w:rPr>
  </w:style>
  <w:style w:type="character" w:customStyle="1" w:styleId="Heading8Char">
    <w:name w:val="Heading 8 Char"/>
    <w:link w:val="Heading8"/>
    <w:uiPriority w:val="99"/>
    <w:locked/>
    <w:rsid w:val="004B54CA"/>
    <w:rPr>
      <w:rFonts w:ascii="Arial" w:eastAsia="MS Gothic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9"/>
    <w:locked/>
    <w:rsid w:val="004B54CA"/>
    <w:rPr>
      <w:rFonts w:ascii="Arial" w:eastAsia="MS Gothic" w:hAnsi="Arial" w:cs="Times New Roman"/>
      <w:i/>
      <w:iC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99"/>
    <w:qFormat/>
    <w:rsid w:val="004B54C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99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="MS Gothic"/>
      <w:spacing w:val="5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4B54CA"/>
    <w:rPr>
      <w:rFonts w:ascii="Arial" w:eastAsia="MS Gothic" w:hAnsi="Arial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B54CA"/>
    <w:pPr>
      <w:spacing w:after="600"/>
    </w:pPr>
    <w:rPr>
      <w:rFonts w:eastAsia="MS Gothic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4B54CA"/>
    <w:rPr>
      <w:rFonts w:ascii="Arial" w:eastAsia="MS Gothic" w:hAnsi="Arial" w:cs="Times New Roman"/>
      <w:i/>
      <w:iCs/>
      <w:spacing w:val="13"/>
      <w:sz w:val="24"/>
      <w:szCs w:val="24"/>
    </w:rPr>
  </w:style>
  <w:style w:type="character" w:styleId="SubtleEmphasis">
    <w:name w:val="Subtle Emphasis"/>
    <w:uiPriority w:val="99"/>
    <w:qFormat/>
    <w:rsid w:val="004B54CA"/>
    <w:rPr>
      <w:rFonts w:cs="Times New Roman"/>
      <w:i/>
    </w:rPr>
  </w:style>
  <w:style w:type="character" w:styleId="Strong">
    <w:name w:val="Strong"/>
    <w:uiPriority w:val="99"/>
    <w:qFormat/>
    <w:rsid w:val="004B54CA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99"/>
    <w:qFormat/>
    <w:rsid w:val="004B54CA"/>
    <w:rPr>
      <w:rFonts w:cs="Times New Roman"/>
      <w:b/>
      <w:i/>
      <w:spacing w:val="10"/>
      <w:shd w:val="clear" w:color="auto" w:fill="auto"/>
    </w:rPr>
  </w:style>
  <w:style w:type="character" w:styleId="IntenseEmphasis">
    <w:name w:val="Intense Emphasis"/>
    <w:uiPriority w:val="99"/>
    <w:qFormat/>
    <w:rsid w:val="004B54CA"/>
    <w:rPr>
      <w:rFonts w:cs="Times New Roman"/>
      <w:b/>
    </w:rPr>
  </w:style>
  <w:style w:type="paragraph" w:styleId="Quote">
    <w:name w:val="Quote"/>
    <w:basedOn w:val="Normal"/>
    <w:next w:val="Normal"/>
    <w:link w:val="QuoteChar"/>
    <w:uiPriority w:val="9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99"/>
    <w:locked/>
    <w:rsid w:val="004B54CA"/>
    <w:rPr>
      <w:rFonts w:ascii="Arial" w:hAnsi="Arial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99"/>
    <w:locked/>
    <w:rsid w:val="004B54CA"/>
    <w:rPr>
      <w:rFonts w:ascii="Arial" w:hAnsi="Arial" w:cs="Times New Roman"/>
      <w:b/>
      <w:bCs/>
      <w:i/>
      <w:iCs/>
    </w:rPr>
  </w:style>
  <w:style w:type="character" w:styleId="SubtleReference">
    <w:name w:val="Subtle Reference"/>
    <w:uiPriority w:val="99"/>
    <w:qFormat/>
    <w:rsid w:val="004B54CA"/>
    <w:rPr>
      <w:rFonts w:cs="Times New Roman"/>
      <w:smallCaps/>
    </w:rPr>
  </w:style>
  <w:style w:type="character" w:styleId="IntenseReference">
    <w:name w:val="Intense Reference"/>
    <w:uiPriority w:val="99"/>
    <w:qFormat/>
    <w:rsid w:val="004B54CA"/>
    <w:rPr>
      <w:rFonts w:cs="Times New Roman"/>
      <w:smallCaps/>
      <w:spacing w:val="5"/>
      <w:u w:val="single"/>
    </w:rPr>
  </w:style>
  <w:style w:type="character" w:styleId="BookTitle">
    <w:name w:val="Book Title"/>
    <w:uiPriority w:val="99"/>
    <w:qFormat/>
    <w:rsid w:val="004B54CA"/>
    <w:rPr>
      <w:rFonts w:cs="Times New Roman"/>
      <w:i/>
      <w:smallCaps/>
      <w:spacing w:val="5"/>
    </w:rPr>
  </w:style>
  <w:style w:type="paragraph" w:styleId="Caption">
    <w:name w:val="caption"/>
    <w:basedOn w:val="Normal"/>
    <w:next w:val="Normal"/>
    <w:uiPriority w:val="99"/>
    <w:qFormat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99"/>
    <w:qFormat/>
    <w:rsid w:val="004B54CA"/>
    <w:pPr>
      <w:outlineLvl w:val="9"/>
    </w:pPr>
  </w:style>
  <w:style w:type="character" w:customStyle="1" w:styleId="NoSpacingChar">
    <w:name w:val="No Spacing Char"/>
    <w:link w:val="NoSpacing"/>
    <w:uiPriority w:val="99"/>
    <w:locked/>
    <w:rsid w:val="004B54CA"/>
    <w:rPr>
      <w:rFonts w:ascii="Arial" w:hAnsi="Arial" w:cs="Times New Roman"/>
    </w:rPr>
  </w:style>
  <w:style w:type="character" w:styleId="Hyperlink">
    <w:name w:val="Hyperlink"/>
    <w:uiPriority w:val="99"/>
    <w:rsid w:val="001614A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161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61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614A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6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614A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4C043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C04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C0431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04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0431"/>
    <w:rPr>
      <w:rFonts w:ascii="Arial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F34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rsid w:val="00AF6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AF6DDF"/>
    <w:rPr>
      <w:rFonts w:ascii="Arial" w:hAnsi="Arial" w:cs="Times New Roman"/>
    </w:rPr>
  </w:style>
  <w:style w:type="paragraph" w:styleId="Revision">
    <w:name w:val="Revision"/>
    <w:hidden/>
    <w:uiPriority w:val="99"/>
    <w:semiHidden/>
    <w:rsid w:val="006F1BA2"/>
    <w:rPr>
      <w:rFonts w:ascii="Arial" w:hAnsi="Arial"/>
      <w:sz w:val="22"/>
      <w:szCs w:val="22"/>
      <w:lang w:eastAsia="en-US"/>
    </w:rPr>
  </w:style>
  <w:style w:type="character" w:styleId="FollowedHyperlink">
    <w:name w:val="FollowedHyperlink"/>
    <w:uiPriority w:val="99"/>
    <w:semiHidden/>
    <w:locked/>
    <w:rsid w:val="00C81611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CC9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54CA"/>
    <w:pPr>
      <w:spacing w:before="480" w:after="0"/>
      <w:contextualSpacing/>
      <w:outlineLvl w:val="0"/>
    </w:pPr>
    <w:rPr>
      <w:rFonts w:eastAsia="MS Gothic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54CA"/>
    <w:pPr>
      <w:spacing w:before="200" w:after="0"/>
      <w:outlineLvl w:val="1"/>
    </w:pPr>
    <w:rPr>
      <w:rFonts w:eastAsia="MS Gothic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54CA"/>
    <w:pPr>
      <w:spacing w:before="200" w:after="0" w:line="271" w:lineRule="auto"/>
      <w:outlineLvl w:val="2"/>
    </w:pPr>
    <w:rPr>
      <w:rFonts w:eastAsia="MS Gothic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54CA"/>
    <w:pPr>
      <w:spacing w:before="200" w:after="0"/>
      <w:outlineLvl w:val="3"/>
    </w:pPr>
    <w:rPr>
      <w:rFonts w:eastAsia="MS Gothic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54CA"/>
    <w:pPr>
      <w:spacing w:before="200" w:after="0"/>
      <w:outlineLvl w:val="4"/>
    </w:pPr>
    <w:rPr>
      <w:rFonts w:eastAsia="MS Gothic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54CA"/>
    <w:pPr>
      <w:spacing w:after="0" w:line="271" w:lineRule="auto"/>
      <w:outlineLvl w:val="5"/>
    </w:pPr>
    <w:rPr>
      <w:rFonts w:eastAsia="MS Gothic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B54CA"/>
    <w:pPr>
      <w:spacing w:after="0"/>
      <w:outlineLvl w:val="6"/>
    </w:pPr>
    <w:rPr>
      <w:rFonts w:eastAsia="MS Gothic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4B54CA"/>
    <w:pPr>
      <w:spacing w:after="0"/>
      <w:outlineLvl w:val="7"/>
    </w:pPr>
    <w:rPr>
      <w:rFonts w:eastAsia="MS Gothic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B54CA"/>
    <w:pPr>
      <w:spacing w:after="0"/>
      <w:outlineLvl w:val="8"/>
    </w:pPr>
    <w:rPr>
      <w:rFonts w:eastAsia="MS Gothic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B54CA"/>
    <w:rPr>
      <w:rFonts w:ascii="Arial" w:eastAsia="MS Gothic" w:hAnsi="Arial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locked/>
    <w:rsid w:val="004B54CA"/>
    <w:rPr>
      <w:rFonts w:ascii="Arial" w:eastAsia="MS Gothic" w:hAnsi="Arial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4B54CA"/>
    <w:rPr>
      <w:rFonts w:ascii="Arial" w:eastAsia="MS Gothic" w:hAnsi="Arial" w:cs="Times New Roman"/>
      <w:b/>
      <w:bCs/>
    </w:rPr>
  </w:style>
  <w:style w:type="character" w:customStyle="1" w:styleId="Heading4Char">
    <w:name w:val="Heading 4 Char"/>
    <w:link w:val="Heading4"/>
    <w:uiPriority w:val="99"/>
    <w:locked/>
    <w:rsid w:val="004B54CA"/>
    <w:rPr>
      <w:rFonts w:ascii="Arial" w:eastAsia="MS Gothic" w:hAnsi="Arial" w:cs="Times New Roman"/>
      <w:b/>
      <w:bCs/>
      <w:i/>
      <w:iCs/>
    </w:rPr>
  </w:style>
  <w:style w:type="character" w:customStyle="1" w:styleId="Heading5Char">
    <w:name w:val="Heading 5 Char"/>
    <w:link w:val="Heading5"/>
    <w:uiPriority w:val="99"/>
    <w:locked/>
    <w:rsid w:val="004B54CA"/>
    <w:rPr>
      <w:rFonts w:ascii="Arial" w:eastAsia="MS Gothic" w:hAnsi="Arial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9"/>
    <w:locked/>
    <w:rsid w:val="004B54CA"/>
    <w:rPr>
      <w:rFonts w:ascii="Arial" w:eastAsia="MS Gothic" w:hAnsi="Arial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9"/>
    <w:locked/>
    <w:rsid w:val="004B54CA"/>
    <w:rPr>
      <w:rFonts w:ascii="Arial" w:eastAsia="MS Gothic" w:hAnsi="Arial" w:cs="Times New Roman"/>
      <w:i/>
      <w:iCs/>
    </w:rPr>
  </w:style>
  <w:style w:type="character" w:customStyle="1" w:styleId="Heading8Char">
    <w:name w:val="Heading 8 Char"/>
    <w:link w:val="Heading8"/>
    <w:uiPriority w:val="99"/>
    <w:locked/>
    <w:rsid w:val="004B54CA"/>
    <w:rPr>
      <w:rFonts w:ascii="Arial" w:eastAsia="MS Gothic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9"/>
    <w:locked/>
    <w:rsid w:val="004B54CA"/>
    <w:rPr>
      <w:rFonts w:ascii="Arial" w:eastAsia="MS Gothic" w:hAnsi="Arial" w:cs="Times New Roman"/>
      <w:i/>
      <w:iC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99"/>
    <w:qFormat/>
    <w:rsid w:val="004B54C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99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="MS Gothic"/>
      <w:spacing w:val="5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4B54CA"/>
    <w:rPr>
      <w:rFonts w:ascii="Arial" w:eastAsia="MS Gothic" w:hAnsi="Arial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B54CA"/>
    <w:pPr>
      <w:spacing w:after="600"/>
    </w:pPr>
    <w:rPr>
      <w:rFonts w:eastAsia="MS Gothic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4B54CA"/>
    <w:rPr>
      <w:rFonts w:ascii="Arial" w:eastAsia="MS Gothic" w:hAnsi="Arial" w:cs="Times New Roman"/>
      <w:i/>
      <w:iCs/>
      <w:spacing w:val="13"/>
      <w:sz w:val="24"/>
      <w:szCs w:val="24"/>
    </w:rPr>
  </w:style>
  <w:style w:type="character" w:styleId="SubtleEmphasis">
    <w:name w:val="Subtle Emphasis"/>
    <w:uiPriority w:val="99"/>
    <w:qFormat/>
    <w:rsid w:val="004B54CA"/>
    <w:rPr>
      <w:rFonts w:cs="Times New Roman"/>
      <w:i/>
    </w:rPr>
  </w:style>
  <w:style w:type="character" w:styleId="Strong">
    <w:name w:val="Strong"/>
    <w:uiPriority w:val="99"/>
    <w:qFormat/>
    <w:rsid w:val="004B54CA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99"/>
    <w:qFormat/>
    <w:rsid w:val="004B54CA"/>
    <w:rPr>
      <w:rFonts w:cs="Times New Roman"/>
      <w:b/>
      <w:i/>
      <w:spacing w:val="10"/>
      <w:shd w:val="clear" w:color="auto" w:fill="auto"/>
    </w:rPr>
  </w:style>
  <w:style w:type="character" w:styleId="IntenseEmphasis">
    <w:name w:val="Intense Emphasis"/>
    <w:uiPriority w:val="99"/>
    <w:qFormat/>
    <w:rsid w:val="004B54CA"/>
    <w:rPr>
      <w:rFonts w:cs="Times New Roman"/>
      <w:b/>
    </w:rPr>
  </w:style>
  <w:style w:type="paragraph" w:styleId="Quote">
    <w:name w:val="Quote"/>
    <w:basedOn w:val="Normal"/>
    <w:next w:val="Normal"/>
    <w:link w:val="QuoteChar"/>
    <w:uiPriority w:val="9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99"/>
    <w:locked/>
    <w:rsid w:val="004B54CA"/>
    <w:rPr>
      <w:rFonts w:ascii="Arial" w:hAnsi="Arial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99"/>
    <w:locked/>
    <w:rsid w:val="004B54CA"/>
    <w:rPr>
      <w:rFonts w:ascii="Arial" w:hAnsi="Arial" w:cs="Times New Roman"/>
      <w:b/>
      <w:bCs/>
      <w:i/>
      <w:iCs/>
    </w:rPr>
  </w:style>
  <w:style w:type="character" w:styleId="SubtleReference">
    <w:name w:val="Subtle Reference"/>
    <w:uiPriority w:val="99"/>
    <w:qFormat/>
    <w:rsid w:val="004B54CA"/>
    <w:rPr>
      <w:rFonts w:cs="Times New Roman"/>
      <w:smallCaps/>
    </w:rPr>
  </w:style>
  <w:style w:type="character" w:styleId="IntenseReference">
    <w:name w:val="Intense Reference"/>
    <w:uiPriority w:val="99"/>
    <w:qFormat/>
    <w:rsid w:val="004B54CA"/>
    <w:rPr>
      <w:rFonts w:cs="Times New Roman"/>
      <w:smallCaps/>
      <w:spacing w:val="5"/>
      <w:u w:val="single"/>
    </w:rPr>
  </w:style>
  <w:style w:type="character" w:styleId="BookTitle">
    <w:name w:val="Book Title"/>
    <w:uiPriority w:val="99"/>
    <w:qFormat/>
    <w:rsid w:val="004B54CA"/>
    <w:rPr>
      <w:rFonts w:cs="Times New Roman"/>
      <w:i/>
      <w:smallCaps/>
      <w:spacing w:val="5"/>
    </w:rPr>
  </w:style>
  <w:style w:type="paragraph" w:styleId="Caption">
    <w:name w:val="caption"/>
    <w:basedOn w:val="Normal"/>
    <w:next w:val="Normal"/>
    <w:uiPriority w:val="99"/>
    <w:qFormat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99"/>
    <w:qFormat/>
    <w:rsid w:val="004B54CA"/>
    <w:pPr>
      <w:outlineLvl w:val="9"/>
    </w:pPr>
  </w:style>
  <w:style w:type="character" w:customStyle="1" w:styleId="NoSpacingChar">
    <w:name w:val="No Spacing Char"/>
    <w:link w:val="NoSpacing"/>
    <w:uiPriority w:val="99"/>
    <w:locked/>
    <w:rsid w:val="004B54CA"/>
    <w:rPr>
      <w:rFonts w:ascii="Arial" w:hAnsi="Arial" w:cs="Times New Roman"/>
    </w:rPr>
  </w:style>
  <w:style w:type="character" w:styleId="Hyperlink">
    <w:name w:val="Hyperlink"/>
    <w:uiPriority w:val="99"/>
    <w:rsid w:val="001614A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161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61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614A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6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614A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4C043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C04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C0431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04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0431"/>
    <w:rPr>
      <w:rFonts w:ascii="Arial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F34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rsid w:val="00AF6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AF6DDF"/>
    <w:rPr>
      <w:rFonts w:ascii="Arial" w:hAnsi="Arial" w:cs="Times New Roman"/>
    </w:rPr>
  </w:style>
  <w:style w:type="paragraph" w:styleId="Revision">
    <w:name w:val="Revision"/>
    <w:hidden/>
    <w:uiPriority w:val="99"/>
    <w:semiHidden/>
    <w:rsid w:val="006F1BA2"/>
    <w:rPr>
      <w:rFonts w:ascii="Arial" w:hAnsi="Arial"/>
      <w:sz w:val="22"/>
      <w:szCs w:val="22"/>
      <w:lang w:eastAsia="en-US"/>
    </w:rPr>
  </w:style>
  <w:style w:type="character" w:styleId="FollowedHyperlink">
    <w:name w:val="FollowedHyperlink"/>
    <w:uiPriority w:val="99"/>
    <w:semiHidden/>
    <w:locked/>
    <w:rsid w:val="00C8161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eda4ad6-7ef7-4305-ba1e-934f809bdd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ndis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consent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exchange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information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11111111-1111-1111-1111-111111111111</TermId>
        </TermInfo>
      </Terms>
    </TaxKeywordTaxHTField>
    <TaxCatchAll xmlns="4eda4ad6-7ef7-4305-ba1e-934f809bdd01"/>
    <Current_x0020_Pathway_x0020_Stage xmlns="3e3d4a39-2383-4475-b98e-96ac62e21f66">Pre-Planning</Current_x0020_Pathway_x0020_Stage>
    <Resource_x0020_Type xmlns="3e3d4a39-2383-4475-b98e-96ac62e21f66">Form</Resource_x0020_Type>
    <q2ck xmlns="3e3d4a39-2383-4475-b98e-96ac62e21f66">Consent to Exchange Information</q2c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2F6E146C636B44B448BEA6E8C65997" ma:contentTypeVersion="7" ma:contentTypeDescription="Create a new document." ma:contentTypeScope="" ma:versionID="1618e08d4a9857178acd487538b9dec9">
  <xsd:schema xmlns:xsd="http://www.w3.org/2001/XMLSchema" xmlns:xs="http://www.w3.org/2001/XMLSchema" xmlns:p="http://schemas.microsoft.com/office/2006/metadata/properties" xmlns:ns2="3e3d4a39-2383-4475-b98e-96ac62e21f66" xmlns:ns3="4eda4ad6-7ef7-4305-ba1e-934f809bdd01" targetNamespace="http://schemas.microsoft.com/office/2006/metadata/properties" ma:root="true" ma:fieldsID="58acdf68f31843c455674db6eb2d6397" ns2:_="" ns3:_="">
    <xsd:import namespace="3e3d4a39-2383-4475-b98e-96ac62e21f66"/>
    <xsd:import namespace="4eda4ad6-7ef7-4305-ba1e-934f809bdd01"/>
    <xsd:element name="properties">
      <xsd:complexType>
        <xsd:sequence>
          <xsd:element name="documentManagement">
            <xsd:complexType>
              <xsd:all>
                <xsd:element ref="ns2:Resource_x0020_Type" minOccurs="0"/>
                <xsd:element ref="ns2:q2ck" minOccurs="0"/>
                <xsd:element ref="ns2:Current_x0020_Pathway_x0020_Stage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d4a39-2383-4475-b98e-96ac62e21f66" elementFormDefault="qualified">
    <xsd:import namespace="http://schemas.microsoft.com/office/2006/documentManagement/types"/>
    <xsd:import namespace="http://schemas.microsoft.com/office/infopath/2007/PartnerControls"/>
    <xsd:element name="Resource_x0020_Type" ma:index="8" nillable="true" ma:displayName="Type." ma:default="Form" ma:format="Dropdown" ma:internalName="Resource_x0020_Type">
      <xsd:simpleType>
        <xsd:restriction base="dms:Choice">
          <xsd:enumeration value="Task Card"/>
          <xsd:enumeration value="QRG"/>
          <xsd:enumeration value="Work Practice"/>
          <xsd:enumeration value="Practice Guidance"/>
          <xsd:enumeration value="Other Resource"/>
          <xsd:enumeration value="Letter"/>
          <xsd:enumeration value="Form"/>
          <xsd:enumeration value="Pathway Design Fortnightly Update"/>
          <xsd:enumeration value="Reporting Tool"/>
          <xsd:enumeration value="Script"/>
        </xsd:restriction>
      </xsd:simpleType>
    </xsd:element>
    <xsd:element name="q2ck" ma:index="9" nillable="true" ma:displayName="Full Name" ma:indexed="true" ma:internalName="q2ck">
      <xsd:simpleType>
        <xsd:restriction base="dms:Text"/>
      </xsd:simpleType>
    </xsd:element>
    <xsd:element name="Current_x0020_Pathway_x0020_Stage" ma:index="10" nillable="true" ma:displayName="Relates to" ma:default="Pre-Planning" ma:format="Dropdown" ma:indexed="true" ma:internalName="Current_x0020_Pathway_x0020_Stage">
      <xsd:simpleType>
        <xsd:restriction base="dms:Choice">
          <xsd:enumeration value="Pre-Planning"/>
          <xsd:enumeration value="Planning"/>
          <xsd:enumeration value="Implementation"/>
          <xsd:enumeration value="Monitoring"/>
          <xsd:enumeration value="Review"/>
          <xsd:enumeration value="General"/>
          <xsd:enumeration value="Not Applicabl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a4ad6-7ef7-4305-ba1e-934f809bdd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readOnly="false" ma:fieldId="{23f27201-bee3-471e-b2e7-b64fd8b7ca38}" ma:taxonomyMulti="true" ma:sspId="9f4fc770-9e30-4a7e-9d49-5cad8851d1b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32fe88df-8d5c-43aa-8279-01d625dd9d33}" ma:internalName="TaxCatchAll" ma:showField="CatchAllData" ma:web="4eda4ad6-7ef7-4305-ba1e-934f809bdd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Lin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E130D-1AE5-4A0B-A0AD-C32656F005D8}">
  <ds:schemaRefs>
    <ds:schemaRef ds:uri="3e3d4a39-2383-4475-b98e-96ac62e21f66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4eda4ad6-7ef7-4305-ba1e-934f809bdd0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2937C53-27E2-4361-8429-4919C31D8A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FB4AF-EC63-487C-9DD9-8DFB4221A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3d4a39-2383-4475-b98e-96ac62e21f66"/>
    <ds:schemaRef ds:uri="4eda4ad6-7ef7-4305-ba1e-934f809bdd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C46916-217C-4CEA-A91B-882CE1EF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902</Words>
  <Characters>4390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Exchange Information</vt:lpstr>
    </vt:vector>
  </TitlesOfParts>
  <Company>Brightwater Care Group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Exchange Information</dc:title>
  <dc:subject>Form</dc:subject>
  <dc:creator>NDIS</dc:creator>
  <cp:keywords>ndis; consent; exchange; information; form;</cp:keywords>
  <cp:lastModifiedBy>Rachel King</cp:lastModifiedBy>
  <cp:revision>2</cp:revision>
  <cp:lastPrinted>2019-03-26T01:45:00Z</cp:lastPrinted>
  <dcterms:created xsi:type="dcterms:W3CDTF">2019-04-09T00:16:00Z</dcterms:created>
  <dcterms:modified xsi:type="dcterms:W3CDTF">2019-04-09T00:16:00Z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0x010100DE2F6E146C636B44B448BEA6E8C65997</vt:lpwstr>
  </property>
  <property fmtid="{D5CDD505-2E9C-101B-9397-08002B2CF9AE}" pid="3" name="Order">
    <vt:r8>2200</vt:r8>
  </property>
  <property fmtid="{D5CDD505-2E9C-101B-9397-08002B2CF9AE}" pid="4" name="NDIAAudience">
    <vt:lpwstr>1;#All staff|60152733-a6e9-4070-8d91-7ad5c325687c</vt:lpwstr>
  </property>
  <property fmtid="{D5CDD505-2E9C-101B-9397-08002B2CF9AE}" pid="5" name="TaxKeyword">
    <vt:lpwstr/>
  </property>
  <property fmtid="{D5CDD505-2E9C-101B-9397-08002B2CF9AE}" pid="6" name="DocumentStatus">
    <vt:lpwstr/>
  </property>
  <property fmtid="{D5CDD505-2E9C-101B-9397-08002B2CF9AE}" pid="7" name="NDIALocation">
    <vt:lpwstr>2;#Australia-wide|128ca0ae-5e24-49e1-a2ce-f7dc74366abc</vt:lpwstr>
  </property>
  <property fmtid="{D5CDD505-2E9C-101B-9397-08002B2CF9AE}" pid="8" name="DocumentType">
    <vt:lpwstr/>
  </property>
</Properties>
</file>